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14e9" w14:textId="9e71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изменении границ (черт) населенных пунктов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Карасайского района Алматинской области от 3 апреля 2012 года N 4-3 и постановление акимата Карасайского района Алматинской области от 3 апреля 2012 года N 4-335. Зарегистрировано Управлением юстиции Карасайского района Департамента юстиции Алматинской области 10 апреля 2012 года N 2-11-118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 Карасайский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(черты) населенных пунктов Карасайского района изменить согласно предоставленных картографических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Жандосовскому сельскому округу включить: в черту села Жандосов общей площадью 73,5500 гектара, в черту села Шалкар общей площадью 566300 гектара , в черту села Кайрат общей площадью 20,6000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Райымбекскому сельскому округу включить: в черту села Кыргауылды общей площадью 66,3600 гектара, в черту села Долан общей площадью 92,4000 гектара, в черту села Райымбек общей площадью 68,9300 гектара, в черту села Кумтоган общей площадью 44,5800 гектара в черту села Абай общей площадью 5,1400 гектара, в черту села Булакты общей площадью 12,6200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Большеалматинскому сельскому округу включить: в черту села Нурлытау общей площадью 14,3000 гектара, в черту села Алатау общей площадью 20,5000 гектара, в черту села Жайлау общей площадью площадью 22,0000 гектара, в черту села Еренсай общей площадью 2,6000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Таусамалинскому сельскому округу включить: в черту села Тастыбулак общей площадью 3,8900 гектара, в черту села Акжар общей площадью 3,5500 гектара, в черту сел Жанатурмыс общей площадью 174,5000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Ушконырскому сельскому округу включить: в черту села Ушконыр общей площадью 83,3200 гектара, в черту села Сауыншы общей площадью 14,3000 гектара, в черту села Уштерек общей площадью 42,9000 гектара, в черту села Енбекши 4,1900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Первомайскому сельскому округу включить: в черту села Бекболат общей площадью 32,0500 гектара, в черту села Кайнар общей площадью 16,1700 гектара, в черту села Сауыншы общей площадью 9,9900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Умтылскому сельскому округу включить: в черту села Алмалыбак общей площадью 328,5000 гектара, в черту села Улан общей площадью 2,0000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Ельтайскому сельскому округу включить: в черту села Береке общей площадью 54,0000 гектара, в чету села Елтай общей площадью 143,0000 гектара, в черту села Исаев общей площадью 5,0000 гектара, в черту села Каратобе общей площадью 41,0000 гектара, в черту села Кокозек общей площадью 60,3000 гектара, в черту села Жармухамбет общей площадью 71,5000 гектара, в черту села Мадениет общей площадью 120,0000 гектара, в черту села Рахат общей площадью 91,0000 гектара, в черту села 71-разъезда общей площадью 0,3500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Иргелинскому сельскому округу включить: в черту села Кемертоган общей площадью 88,4700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Новошамалганскому сельскому округу включить: в черту села Кошмамбет общей площадью 129,4400 гектара, в черту села станции Шамалган общей площадью 106,5400 гектара, в черту села Кульаши общей площадью 63,1000 гектара, в черту села Турар общей площадью 112,4900 гектара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и решения маслихата возложить на первого заместителя акима района (Жакупова Болтирик Аусадыковича).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Дауренбаев Амангельды Айдарович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Туякбаев Самат Сейсенович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Сыдык Ардак Маутханович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Карасайского района"             Жумабаев Жомарт Дауыскожаевич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Оразалиев Мади Жуанышбекович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апреля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