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3b23" w14:textId="0223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20 декабря 2011 года N 65-3 "О районном бюджете Карасайского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08 июня 2012 года N 7-3. Зарегистрировано Управлением юстиции Карасайского района Департамента юстиции Алматинской области 20 июня 2012 года N 2-11-123. Утратило силу решением Карасайского районного маслихата Алматинской области от 23 декабря 2013 года № 26-6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Алматинской области от 23.12.2013 № 26-6.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28 декабря 2011 года за N 2-11-108,опубликовано в газете "Заман жаршысы" от 7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17 февраля 2012 года N 2-3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22 февраля 2012 года за N 2-11-115, опубликовано в газете "Заман жаршысы" от 3 марта 2012 года N 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12 апреля 2012 года N 5-4 "О внесении изменении в решение Карасайского районного маслихата от 20 декабря 2011 года N 65-3 "О районном бюджете Карасайского района на 2012-2014 годы" (зарегистрированного в Реестре государственной регистрации нормативных правовых актов 19 апреля 2012 года за N 2-11-120, опубликовано в газете "Заман жаршысы" от 28 апреля 2012 года N 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"14457508" заменить на цифру "14781396",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"8247361" заменить на цифру "8298249",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"4093515" заменить на цифру "4407077";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"4153846" заменить на цифру "3891172".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"14798823" заменить на цифру "15122711".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формированию бюджета, финансов, социально экономического развития, структуры рыночной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Катубаев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 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июня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08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7-3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65-3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531"/>
        <w:gridCol w:w="489"/>
        <w:gridCol w:w="570"/>
        <w:gridCol w:w="9099"/>
        <w:gridCol w:w="200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14781396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5762521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1898914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1197802</w:t>
            </w:r>
          </w:p>
        </w:tc>
      </w:tr>
      <w:tr>
        <w:trPr>
          <w:trHeight w:val="6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993238</w:t>
            </w:r>
          </w:p>
        </w:tc>
      </w:tr>
      <w:tr>
        <w:trPr>
          <w:trHeight w:val="3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204564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99791</w:t>
            </w:r>
          </w:p>
        </w:tc>
      </w:tr>
      <w:tr>
        <w:trPr>
          <w:trHeight w:val="6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6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</w:t>
            </w:r>
          </w:p>
        </w:tc>
      </w:tr>
      <w:tr>
        <w:trPr>
          <w:trHeight w:val="18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78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5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589902</w:t>
            </w:r>
          </w:p>
        </w:tc>
      </w:tr>
      <w:tr>
        <w:trPr>
          <w:trHeight w:val="6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37554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552348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3738444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3619069</w:t>
            </w:r>
          </w:p>
        </w:tc>
      </w:tr>
      <w:tr>
        <w:trPr>
          <w:trHeight w:val="6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2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246336</w:t>
            </w:r>
          </w:p>
        </w:tc>
      </w:tr>
      <w:tr>
        <w:trPr>
          <w:trHeight w:val="6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</w:t>
            </w:r>
          </w:p>
        </w:tc>
      </w:tr>
      <w:tr>
        <w:trPr>
          <w:trHeight w:val="2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 коньячного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отечественного 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147751</w:t>
            </w:r>
          </w:p>
        </w:tc>
      </w:tr>
      <w:tr>
        <w:trPr>
          <w:trHeight w:val="73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3087526</w:t>
            </w:r>
          </w:p>
        </w:tc>
      </w:tr>
      <w:tr>
        <w:trPr>
          <w:trHeight w:val="79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5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72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6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85739</w:t>
            </w:r>
          </w:p>
        </w:tc>
      </w:tr>
      <w:tr>
        <w:trPr>
          <w:trHeight w:val="7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2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10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6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51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125163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125163</w:t>
            </w:r>
          </w:p>
        </w:tc>
      </w:tr>
      <w:tr>
        <w:trPr>
          <w:trHeight w:val="32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внесений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судов,заявлений 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110855</w:t>
            </w:r>
          </w:p>
        </w:tc>
      </w:tr>
      <w:tr>
        <w:trPr>
          <w:trHeight w:val="8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 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изменением, дополнением и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6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 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16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территорий РК визы к паспортам иностранцев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 без 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на право выезда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въезда в Республику Казахстан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9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о приобретений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Республики,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гражданства Республики Казахстан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23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5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231384</w:t>
            </w:r>
          </w:p>
        </w:tc>
      </w:tr>
      <w:tr>
        <w:trPr>
          <w:trHeight w:val="2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156821</w:t>
            </w:r>
          </w:p>
        </w:tc>
      </w:tr>
      <w:tr>
        <w:trPr>
          <w:trHeight w:val="78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6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57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108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51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8298249</w:t>
            </w:r>
          </w:p>
        </w:tc>
      </w:tr>
      <w:tr>
        <w:trPr>
          <w:trHeight w:val="6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8298249</w:t>
            </w:r>
          </w:p>
        </w:tc>
      </w:tr>
      <w:tr>
        <w:trPr>
          <w:trHeight w:val="36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8298249</w:t>
            </w:r>
          </w:p>
        </w:tc>
      </w:tr>
      <w:tr>
        <w:trPr>
          <w:trHeight w:val="3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4407077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3891172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88"/>
        <w:gridCol w:w="749"/>
        <w:gridCol w:w="768"/>
        <w:gridCol w:w="8626"/>
        <w:gridCol w:w="205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15122711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328489</w:t>
            </w:r>
          </w:p>
        </w:tc>
      </w:tr>
      <w:tr>
        <w:trPr>
          <w:trHeight w:val="1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293687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81492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191692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1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9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13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8536617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284872</w:t>
            </w:r>
          </w:p>
        </w:tc>
      </w:tr>
      <w:tr>
        <w:trPr>
          <w:trHeight w:val="13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6031666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0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5991666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5869690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квалификаций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117671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2204447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182854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масштаба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2021593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2021593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219798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196238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196238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48437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18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3039927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2059333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отчуждением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115314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183331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</w:t>
            </w:r>
          </w:p>
        </w:tc>
      </w:tr>
      <w:tr>
        <w:trPr>
          <w:trHeight w:val="10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1413826</w:t>
            </w:r>
          </w:p>
        </w:tc>
      </w:tr>
      <w:tr>
        <w:trPr>
          <w:trHeight w:val="1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283011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701893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701893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274885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278701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278701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1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121259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788777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111114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111114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111114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630971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630971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624622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34136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34136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75254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33748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1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56221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56221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49646</w:t>
            </w:r>
          </w:p>
        </w:tc>
      </w:tr>
      <w:tr>
        <w:trPr>
          <w:trHeight w:val="10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471233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471233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471233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130509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340724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60672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54893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35802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выделенных из местного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41254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50"/>
        <w:gridCol w:w="548"/>
        <w:gridCol w:w="9446"/>
        <w:gridCol w:w="200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64"/>
        <w:gridCol w:w="506"/>
        <w:gridCol w:w="9520"/>
        <w:gridCol w:w="198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90"/>
        <w:gridCol w:w="509"/>
        <w:gridCol w:w="9475"/>
        <w:gridCol w:w="199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-382569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382569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