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08f0b" w14:textId="fd08f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 Карасайского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Карасайского района Алматинской области от 06 сентября 2012 года N 10-4. Зарегистрировано Департаментом юстиции Алматинской области 26 сентября 2012 года N 2130. Утратило силу решением маслихата Карасайского района Алматинской области от 09 декабря 2013 года N 25-5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Карасайского района Алматинской области от 09.12.2013 </w:t>
      </w:r>
      <w:r>
        <w:rPr>
          <w:rFonts w:ascii="Times New Roman"/>
          <w:b w:val="false"/>
          <w:i w:val="false"/>
          <w:color w:val="ff0000"/>
          <w:sz w:val="28"/>
        </w:rPr>
        <w:t>N 25-5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N 471 "Об утверждении Правил исчисления совокупного дохода семьи (гражданина), претендующий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малообеспеченным семьям (гражданам) Карасайского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Карасайского районного маслихата от 16 апреля 2010 года "Об определении порядка и размера оказания жилищной помощи малообеспеченным семьям (гражданам) по Карасайскому району" N 39-6 (зарегистрировано в управлении юстиции Карасайского района в Реестре государственной регистрации нормативных правовых актов от 26 мая 2010 года за номером 2-11-89, опубликованное в газете "Заман жаршысы" N 23 от 5 июня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социальной защите населения,здравоохранению,труда и трудоустройству".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Махамбетова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Сыдык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"Карасайский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программ"                       Жумагулов Махмудбек Нусупбекович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сентября 2012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Карасайского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6 сентября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10-4 "Об определении размера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порядка оказания жилищной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малообеспеченным семьям (гражданам)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Карасайского района"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и порядок оказания жилищной помощи малообеспеченным</w:t>
      </w:r>
      <w:r>
        <w:br/>
      </w:r>
      <w:r>
        <w:rPr>
          <w:rFonts w:ascii="Times New Roman"/>
          <w:b/>
          <w:i w:val="false"/>
          <w:color w:val="000000"/>
        </w:rPr>
        <w:t>
семьям (гражданам)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размер и порядок оказания жилищной помощи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N 471 "Об утверждении Правил исчисления совокупного дохода семьи (гражданина), претендующий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размерах и порядках оказания жилищной помощи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– отношение предельно - допустимого уровня расходов семьи (гражданина)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 – лицо, обращающееся от имени семьи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 управления объектом кондоминиума –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– исполнительный орган города республиканского значения, столицы, района (города областного значения) финансируемый за счет средств местного бюджета, осуществляющий назначение и выплату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– специальная комиссия, созданная решением акима города для проведения обследования материального положения семей (граждан), обратившихся за получением социальной помощи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проверку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данной местности и являющимся собственниками или нанимателями (арендаторами) жилища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расходов на содержание жилого дома (жилого здания) семьям (гражданам)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 связи в части увеличения абонентской платы за телефон, подключенный к сети телекоммуникаций семьям (гражданам), являющимся собственниками или нанимателями (поднанимателями) жилища в порядке установленном законодательством в области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сверх установленной нормы производится гражданами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 – допустимого уровня расходов семьи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назначается к совокупному доходу семьи в размере десяти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 малообеспеченным семьям (гражданам), имеющих трудоспособных лиц, которые не работают, не учатся по дневной форме обучения, не служат в армии и не зарегистрированы в уполномоченном органе в качестве безработных, за исключением лиц, осуществляющих уход за инвалидами первой и второй группы, лицам старше восемьдесят лет, инвалидов всех групп или занятых воспитанием детей в возрасте до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заявителем не полных или не достоверных сведений документы на жилищную помощь не принимаются.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и порядок оказания жилищной помощи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назначается - гражданам Республики Казахстан, оралманам, лицам без гражданства, имеющим вид на жительство и постоянно проживающим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Расчетным периодом для начисления жилищной помощи считается квартал года, в котором подано заявление со всеми необходимыми документами. При повторном обращении жилищная помощь назначается за квартал независимо от времени представления документов в текущем квартале.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жилищная помощь не предоставляется.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назначения жилищной помощи гражданин (семья) обращается в уполномоченный орган либо акиму сельского округа с заявлением и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 (договора приватизации, дарения, купли - продажи, аренды с данными размера занимаемой площади, количества комнат);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подтверждающего место жительства семьи (копию книги регистрации граждан или справка адресного бюро);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семьи. Порядок исчисления совокупного дохода семьи (гражданина Республики Казахстан), претендующий на получение жилищной помощи, определяется уполномоченным органом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счет о размере ежемесячного взноса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услуг,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счет о размере арендной платы за пользование жилищем, предъявленным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справка об отсутствии в частной собственности более одной единицы жилья предоставляется один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Заявителю для назначения жилищной помощи необходимо предоставить копии оплаченных квитанций за предыдущий квартал (для исчисления берутся высокие показатели).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в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отсутствии уполномоченного органа по назначению и выплате жилищной помощи по месту жительства заявитель сдает документы акиму городского,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принимает от заявителя или акима городского, сельского округа заявление с прилагаемыми документами и заключениями участковых комиссий, рассматривает их в течение тридцати дней со дня получения и производит расчет назначения жилищной помощи или отказе в 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Получатели жилищной помощи в пятнадцатидневный срок извещают уполномоченный орган об обстоятельствах, которые могут служить основанием для изменения размера помощи, или влияющих на его получение.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заявитель своевременно не известил об обстоятельствах, влияющих на размер жилищной помощи, перерасчет производится в следующем квартале (по факту обнаружения).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по назначению и выплате жилищной помощи или аким поселка, аула (села), аульного (сельского) округа заверяют копии документов, регистрируют их и выдают заявителю подтверждение о принятии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Порядок исчисления совокупного дохода семьи (гражданина), претендующий на получение жилищной помощи рассчитывается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 – коммунального хозяйства от 5 декабря 2011 года N 471 "Об утверждении правил исчисления совокупного дохода семьи (гражданина), претендующий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13.Тарифы и нормы потребления коммунальных услуг предоставляются поставщиками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назначении жилищного пособия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потребление газа – 10 килограмм (1 маленький баллон) в месяц на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потребление электроэнергии: на 1-го человека – 70 киловатт в месяц, на 2 человека – 140 киловатт,на 3 человека – 150 киловатт, на 4-х и более человек – 180 киловатт на семью.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использовании природного газа для приготовлении пищи в частном секторе на 1 семью в месяц – 12,5 м3; в многоквартирном, благоустроенном доме на 1 семью в месяц – 22,5 м3;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Вода, баня (ВБ), канализация на 1 человека – 5,8 м3; вода, баня с нагревание титаном, канализация (ВБТК) 1 человека – 6,4 м3; вода, канализация без ванны (ВК без ванны) на 1 человека – 4,5 м3;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 потреблении горячей воды в благоустроенных, многоквартирных домах на 1 человека – 3,6 м3;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 использовании природного газа для отопления в частном секторе, многоквартирных благоустроенных домах применяются нормы площади жилья с учетом проживающих членов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1-го одиноко проживающего человека – 30 м3;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2 человека – 42 м3;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3 – х и более человек – 18 м3 на каждого человека, но не превышающий объема жилой площади жилья (дома, квартиры);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четыре тонны угля в год для жилых домов (зданий) и благоустроенных квартир использующих твердое топливо или электроэнергию для отопления;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 содержание жилого дома (жилого здания) согласно счета о размере целевого взноса.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Нормы, тарифы и стоимость угля, которым обеспечивается население данной территории, предоставляется государственным учреждением "Отделом жилищно-коммунального хозяйства, пассажирского транспорта и автомобильных дорог Карасайского района".</w:t>
      </w:r>
    </w:p>
    <w:bookmarkEnd w:id="6"/>
    <w:bookmarkStart w:name="z4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Финансирование и выплата</w:t>
      </w:r>
    </w:p>
    <w:bookmarkEnd w:id="7"/>
    <w:bookmarkStart w:name="z4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Финансирование выплат жилищной помощи осуществляется в пределах средств, предусмотренных в бюджете района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Выплата жилищной помощи осуществляется через отделения банков второго уровня путем перечисления начисленных сумм на лицевые счета получателей.</w:t>
      </w:r>
    </w:p>
    <w:bookmarkEnd w:id="8"/>
    <w:bookmarkStart w:name="z4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Заключение</w:t>
      </w:r>
    </w:p>
    <w:bookmarkEnd w:id="9"/>
    <w:bookmarkStart w:name="z4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