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845e" w14:textId="81f8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изменении границ (черт) населенных пунктов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06 ноября 2012 года N 12-11 и постановление акимата Карасайского района Алматинской области от 06 ноября 2012 года N 11-1417. Зарегистрировано Департаментом юстиции Алматинской области 26 ноября 2012 года N 2202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подпункта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 от 8 декабря 1993 года Карасайский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(черты) населенных пунктов Карасайского района изменить согласно предоставленных картографических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Елтайскому сельскому округу включить в черту села Елтай 143,000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Умтылскому сельскому округу включить в черту села Жамбыл 67,000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изменение в книгу регистрации районного отдела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и решения маслихата возложить на первого заместителя акима района Кикимова Сатжана Манасовича.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районного акимата и решения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Карасайского района                   Дауренбаев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Турысбеков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Калиев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Карасайского района"             Жумабаев Жомарт Дауыскожаевич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Оразалиев Мади Жуанышбекович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