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136f" w14:textId="24c1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20 декабря 2011 года N 65-3 "О районном бюджете Карасайского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Карасайского района Алматинской области от 05 декабря 2012 года N 13-3. Зарегистрировано Департаментом юстиции Алматинской области 11 декабря 2012 года N 2232. Утратило силу решением Карасайского районного маслихата Алматинской области от 23 декабря 2013 года № 26-6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Карасайского районного маслихата Алматинской области от 23.12.2013 № 26-6.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20 декабря 2011 года N 65-3 "О районном бюджете Карасайского района на 2012-2014 годы" (зарегистрированного в Реестре государственной регистрации нормативных правовых актов 28 декабря 2011 года за N 2-11-108, опубликовано в газете "Заман жаршысы" от 7 января 2012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17 февраля 2012 года N 2-3 "О внесении изменении в решение Карасайского районного маслихата от 20 декабря 2011 года N 65-3 "О районном бюджете Карасайского района на 2012-2014 годы" (зарегистрированного в Реестре государственной регистрации нормативных правовых актов 22 февраля 2012 года за N 2-11-115, опубликовано в газете "Заман жаршысы" от 3 марта 2012 года N 10),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12 апреля 2012 года N 5-4 "О внесении изменении в решение Карасайского районного маслихата от 20 декабря 2011 года N 65-3 "О районном бюджете Карасайского района на 2012-2014 годы" (зарегистрированного в Реестре государственной регистрации нормативных правовых актов 19 апреля 2012 года за N 2-11-120, опубликовано в газете "Заман жаршысы" от 28 апреля 2012 года N 18),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8 июня 2012 года N 7-3 "О внесении изменении в решение Карасайского районного маслихата от 20 декабря 2011 года N 65-3 "О районном бюджете Карасайского района на 2012-2014 годы" (зарегистрированного в Реестре государственной регистрации нормативных правовых актов 20 июня 2012 года за N 2-11-123, опубликовано в газете "Заман жаршысы" от 14 июля 2012 года N 29)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06 сентября 2012 года N 10-3 "О внесении изменении в решение Карасайского районного маслихата от 20 декабря 2011 года N 65-3 "О районном бюджете Карасайского района на 2012-2014 годы" (зарегистрированного в Реестре государственной регистрации нормативных правовых актов 19 сентября 2012 года за N 2119, опубликовано в газете "Заман жаршысы" от 29 сентября 2012 года N 40),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5 ноября 2012 года N 11-3 "О внесении изменении в решение Карасайского районного маслихата от 20 декабря 2011 года N 65-3 "О районном бюджете Карасайского района на 2012-2014 годы" (зарегистрированного в Реестре государственной регистрации нормативных правовых актов 13 ноября 2012 года за N 2179, опубликовано в газете "Заман жаршысы" от 17 ноября 2012 года N 47)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"15533033" заменить на цифру "15265230",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"9037586" заменить на цифру "8769783",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"5280127" заменить на цифру "5217479";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"3757459" заменить на цифру "3552304".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"15880848" заменить на цифру "15613045".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"41254" заменить на цифру "38862".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"-389069" заменить на цифру "-386677".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"389069" заменить на цифру "386677".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формированию бюджета, финансов, социально экономического развития, структуры рыночной экономики и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Турысбеков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района                        Азат Нурхасенович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декабря 2012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05 декабря N 13-3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65-3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65-3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Карасайского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590"/>
        <w:gridCol w:w="569"/>
        <w:gridCol w:w="9489"/>
        <w:gridCol w:w="2022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15265230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5769159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1782552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1189065</w:t>
            </w:r>
          </w:p>
        </w:tc>
      </w:tr>
      <w:tr>
        <w:trPr>
          <w:trHeight w:val="6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1013238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175827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92981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492035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447832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3871444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3760812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68780</w:t>
            </w:r>
          </w:p>
        </w:tc>
      </w:tr>
      <w:tr>
        <w:trPr>
          <w:trHeight w:val="7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Водка,произведенная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226336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произведенные из коньячного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спирта отечественного производства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122751</w:t>
            </w:r>
          </w:p>
        </w:tc>
      </w:tr>
      <w:tr>
        <w:trPr>
          <w:trHeight w:val="7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Пиво,произведенное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3278269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розницу, а также 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41358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7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6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представительств, а также их перерегистрацию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10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10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после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115163</w:t>
            </w:r>
          </w:p>
        </w:tc>
      </w:tr>
      <w:tr>
        <w:trPr>
          <w:trHeight w:val="5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115163</w:t>
            </w:r>
          </w:p>
        </w:tc>
      </w:tr>
      <w:tr>
        <w:trPr>
          <w:trHeight w:val="12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исковых заявлений, заявлений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искового производства,заявлений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вынесении 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исполнительных листов на принудительное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решений третейских (арбитражных)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и иностранных судов,заявлений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 к государственным учреждениям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 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изменением, дополнением и восстановлением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 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РК визы к паспортам иностранцев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без гражданства или заменяющим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на право выезда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въезда в Республику Казахстан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документов о приобретений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Республики,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 и прекращении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19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охотничьего,сигнального,огнестрельного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7,5 Дж и калибра до 4,5 мм включительно)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ношение,транспортировку,ввоз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вывоз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оружия и патронов к нему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237046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162483</w:t>
            </w:r>
          </w:p>
        </w:tc>
      </w:tr>
      <w:tr>
        <w:trPr>
          <w:trHeight w:val="7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акций,находящиеся в коммунальной собственности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8769783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8769783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8769783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5217479</w:t>
            </w:r>
          </w:p>
        </w:tc>
      </w:tr>
      <w:tr>
        <w:trPr>
          <w:trHeight w:val="4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3552304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51"/>
        <w:gridCol w:w="650"/>
        <w:gridCol w:w="690"/>
        <w:gridCol w:w="710"/>
        <w:gridCol w:w="8186"/>
        <w:gridCol w:w="2019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15613045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345927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307320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20503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86985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198932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175999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19297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18421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8342216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290605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290605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288430</w:t>
            </w:r>
          </w:p>
        </w:tc>
      </w:tr>
      <w:tr>
        <w:trPr>
          <w:trHeight w:val="19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5661458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67029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5594429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5480194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112483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2372239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693599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</w:t>
            </w:r>
          </w:p>
        </w:tc>
      </w:tr>
      <w:tr>
        <w:trPr>
          <w:trHeight w:val="13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64404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43158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29228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510310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1678640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1678640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217846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187458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187458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46377</w:t>
            </w:r>
          </w:p>
        </w:tc>
      </w:tr>
      <w:tr>
        <w:trPr>
          <w:trHeight w:val="21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34882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18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</w:t>
            </w:r>
          </w:p>
        </w:tc>
      </w:tr>
      <w:tr>
        <w:trPr>
          <w:trHeight w:val="13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3293438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2255527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отчуждением недвижимого имущества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521850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521850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1421222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288290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1132932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665648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665648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278468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240180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372263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372263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215855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907070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730971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730971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724622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32090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25014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83663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75259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76365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34359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10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57009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57009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49124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42398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786344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786344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786344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655835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42471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36197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выделенных из местного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-386677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386677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47794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47794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