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fa111" w14:textId="54fa1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Каратальского районного маслихата от 20 декабря 2011 года N 60-264 "О районном бюджете Каратальского района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Каратальского района Алматинской области от 17 февраля 2012 года N 2-9. Зарегистрировано Управлением юстиции Каратальского района Департамента юстиции Алматинской области 21 февраля 2012 года N 2-12-187. Утратило силу решением маслихата Каратальского района Алматинской области от 14 мая 2013 года N 17-78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маслихата Каратальского района Алматинской области от 14.05.2013 N 17-78.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44,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104 и  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Каратальский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Каратальского районного маслихата от 20 декабря 2011 года N 60-264 "О районном бюджете Каратальского района на 2012-2014 годы" (зарегистрированного в Реестре государственной регистрации нормативных правовых актов 27 декабря 2011 года за N 2-12-183, опубликованного в газете "Каратал" от 13 января 2012 года N 2),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строкам: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"Доходы" цифру "2826684" заменить на цифру "2920532",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"поступления трансфертов" цифру "2697108" заменить на цифру "2790956".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"Затраты" цифру "2826684" заменить на цифру "2952482".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"Дефицит (профицит) бюджета" цифру "-50238" заменить на цифру "-82188".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"Финансирование дефицита (использование профицита) бюджета" цифру "50238" заменить на цифру "82188".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 Каратальского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маслихата:                       У. Досмолданова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Каратальского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маслихата:                        Б. Смаилов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Каратальского района:                      Ертай Нурпазилович Нурпазилов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 февраля 2012 года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утвержденное решением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Каратальского района от 17 февраля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года N 2-9 "О внесении изменений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решение Каратальского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20 декабря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60-264 "Об районном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Каратальского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2012-2014 годы"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Каратальского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от 20 декабря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60-264 "О районном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Каратальского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2012-2014 годы"</w:t>
      </w:r>
    </w:p>
    <w:bookmarkStart w:name="z1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Каратальского района на 2012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853"/>
        <w:gridCol w:w="853"/>
        <w:gridCol w:w="8633"/>
        <w:gridCol w:w="2033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2920532</w:t>
            </w:r>
          </w:p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122386</w:t>
            </w:r>
          </w:p>
        </w:tc>
      </w:tr>
      <w:tr>
        <w:trPr>
          <w:trHeight w:val="3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04.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106532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34250</w:t>
            </w:r>
          </w:p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18582</w:t>
            </w:r>
          </w:p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52300</w:t>
            </w:r>
          </w:p>
        </w:tc>
      </w:tr>
      <w:tr>
        <w:trPr>
          <w:trHeight w:val="3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3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05.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12227</w:t>
            </w:r>
          </w:p>
        </w:tc>
      </w:tr>
      <w:tr>
        <w:trPr>
          <w:trHeight w:val="4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3687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ресурсов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4903</w:t>
            </w:r>
          </w:p>
        </w:tc>
      </w:tr>
      <w:tr>
        <w:trPr>
          <w:trHeight w:val="3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</w:t>
            </w:r>
          </w:p>
        </w:tc>
      </w:tr>
      <w:tr>
        <w:trPr>
          <w:trHeight w:val="9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08.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(или) выдачу документов уполномоченными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то 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3627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3627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5529</w:t>
            </w:r>
          </w:p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</w:t>
            </w:r>
          </w:p>
        </w:tc>
      </w:tr>
      <w:tr>
        <w:trPr>
          <w:trHeight w:val="6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предприятий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</w:p>
        </w:tc>
      </w:tr>
      <w:tr>
        <w:trPr>
          <w:trHeight w:val="6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государственной собственности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06.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4182</w:t>
            </w:r>
          </w:p>
        </w:tc>
      </w:tr>
      <w:tr>
        <w:trPr>
          <w:trHeight w:val="3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4182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</w:t>
            </w:r>
          </w:p>
        </w:tc>
      </w:tr>
      <w:tr>
        <w:trPr>
          <w:trHeight w:val="3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03.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2790956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02.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2790956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2790956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1"/>
        <w:gridCol w:w="473"/>
        <w:gridCol w:w="713"/>
        <w:gridCol w:w="713"/>
        <w:gridCol w:w="733"/>
        <w:gridCol w:w="7865"/>
        <w:gridCol w:w="2052"/>
      </w:tblGrid>
      <w:tr>
        <w:trPr>
          <w:trHeight w:val="30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2952482</w:t>
            </w:r>
          </w:p>
        </w:tc>
      </w:tr>
      <w:tr>
        <w:trPr>
          <w:trHeight w:val="31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191007</w:t>
            </w:r>
          </w:p>
        </w:tc>
      </w:tr>
      <w:tr>
        <w:trPr>
          <w:trHeight w:val="8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170606</w:t>
            </w:r>
          </w:p>
        </w:tc>
      </w:tr>
      <w:tr>
        <w:trPr>
          <w:trHeight w:val="3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17416</w:t>
            </w:r>
          </w:p>
        </w:tc>
      </w:tr>
      <w:tr>
        <w:trPr>
          <w:trHeight w:val="3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12416</w:t>
            </w:r>
          </w:p>
        </w:tc>
      </w:tr>
      <w:tr>
        <w:trPr>
          <w:trHeight w:val="31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58521</w:t>
            </w:r>
          </w:p>
        </w:tc>
      </w:tr>
      <w:tr>
        <w:trPr>
          <w:trHeight w:val="31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55994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2527</w:t>
            </w:r>
          </w:p>
        </w:tc>
      </w:tr>
      <w:tr>
        <w:trPr>
          <w:trHeight w:val="5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94669</w:t>
            </w:r>
          </w:p>
        </w:tc>
      </w:tr>
      <w:tr>
        <w:trPr>
          <w:trHeight w:val="8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94669</w:t>
            </w:r>
          </w:p>
        </w:tc>
      </w:tr>
      <w:tr>
        <w:trPr>
          <w:trHeight w:val="3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11490</w:t>
            </w:r>
          </w:p>
        </w:tc>
      </w:tr>
      <w:tr>
        <w:trPr>
          <w:trHeight w:val="3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финансов района 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11490</w:t>
            </w:r>
          </w:p>
        </w:tc>
      </w:tr>
      <w:tr>
        <w:trPr>
          <w:trHeight w:val="11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10940</w:t>
            </w:r>
          </w:p>
        </w:tc>
      </w:tr>
      <w:tr>
        <w:trPr>
          <w:trHeight w:val="3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3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8911</w:t>
            </w:r>
          </w:p>
        </w:tc>
      </w:tr>
      <w:tr>
        <w:trPr>
          <w:trHeight w:val="36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8911</w:t>
            </w:r>
          </w:p>
        </w:tc>
      </w:tr>
      <w:tr>
        <w:trPr>
          <w:trHeight w:val="11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экономической политики,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управления района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8911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6305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2353</w:t>
            </w:r>
          </w:p>
        </w:tc>
      </w:tr>
      <w:tr>
        <w:trPr>
          <w:trHeight w:val="3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2353</w:t>
            </w:r>
          </w:p>
        </w:tc>
      </w:tr>
      <w:tr>
        <w:trPr>
          <w:trHeight w:val="3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2353</w:t>
            </w:r>
          </w:p>
        </w:tc>
      </w:tr>
      <w:tr>
        <w:trPr>
          <w:trHeight w:val="3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3952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3952</w:t>
            </w:r>
          </w:p>
        </w:tc>
      </w:tr>
      <w:tr>
        <w:trPr>
          <w:trHeight w:val="67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масштаба района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12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степных пожаров районного (городского)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масштаба, а также пожаров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пунктах, в которых не созданы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противопожарной службы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</w:t>
            </w:r>
          </w:p>
        </w:tc>
      </w:tr>
      <w:tr>
        <w:trPr>
          <w:trHeight w:val="5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деятельность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8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в населенных пунктах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1772937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108059</w:t>
            </w:r>
          </w:p>
        </w:tc>
      </w:tr>
      <w:tr>
        <w:trPr>
          <w:trHeight w:val="3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района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108059</w:t>
            </w:r>
          </w:p>
        </w:tc>
      </w:tr>
      <w:tr>
        <w:trPr>
          <w:trHeight w:val="6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84499</w:t>
            </w:r>
          </w:p>
        </w:tc>
      </w:tr>
      <w:tr>
        <w:trPr>
          <w:trHeight w:val="9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 учителям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 и воспитателям 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образования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23560</w:t>
            </w:r>
          </w:p>
        </w:tc>
      </w:tr>
      <w:tr>
        <w:trPr>
          <w:trHeight w:val="36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1515070</w:t>
            </w:r>
          </w:p>
        </w:tc>
      </w:tr>
      <w:tr>
        <w:trPr>
          <w:trHeight w:val="6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5224</w:t>
            </w:r>
          </w:p>
        </w:tc>
      </w:tr>
      <w:tr>
        <w:trPr>
          <w:trHeight w:val="5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 аульной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(сельской) местности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5224</w:t>
            </w:r>
          </w:p>
        </w:tc>
      </w:tr>
      <w:tr>
        <w:trPr>
          <w:trHeight w:val="34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1509846</w:t>
            </w:r>
          </w:p>
        </w:tc>
      </w:tr>
      <w:tr>
        <w:trPr>
          <w:trHeight w:val="3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1456419</w:t>
            </w:r>
          </w:p>
        </w:tc>
      </w:tr>
      <w:tr>
        <w:trPr>
          <w:trHeight w:val="31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юношества 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21056</w:t>
            </w:r>
          </w:p>
        </w:tc>
      </w:tr>
      <w:tr>
        <w:trPr>
          <w:trHeight w:val="12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прошедшим повышение квалификации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учебным программам АОО "Назарбаев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интеллектуальные школы"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 бюджета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</w:t>
            </w:r>
          </w:p>
        </w:tc>
      </w:tr>
      <w:tr>
        <w:trPr>
          <w:trHeight w:val="9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 учителям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31267</w:t>
            </w:r>
          </w:p>
        </w:tc>
      </w:tr>
      <w:tr>
        <w:trPr>
          <w:trHeight w:val="3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послесреднее образование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7282</w:t>
            </w:r>
          </w:p>
        </w:tc>
      </w:tr>
      <w:tr>
        <w:trPr>
          <w:trHeight w:val="3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7282</w:t>
            </w:r>
          </w:p>
        </w:tc>
      </w:tr>
      <w:tr>
        <w:trPr>
          <w:trHeight w:val="3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7282</w:t>
            </w:r>
          </w:p>
        </w:tc>
      </w:tr>
      <w:tr>
        <w:trPr>
          <w:trHeight w:val="3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142526</w:t>
            </w:r>
          </w:p>
        </w:tc>
      </w:tr>
      <w:tr>
        <w:trPr>
          <w:trHeight w:val="3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95943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образования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95943</w:t>
            </w:r>
          </w:p>
        </w:tc>
      </w:tr>
      <w:tr>
        <w:trPr>
          <w:trHeight w:val="3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46583</w:t>
            </w:r>
          </w:p>
        </w:tc>
      </w:tr>
      <w:tr>
        <w:trPr>
          <w:trHeight w:val="6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государственных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7698</w:t>
            </w:r>
          </w:p>
        </w:tc>
      </w:tr>
      <w:tr>
        <w:trPr>
          <w:trHeight w:val="61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16906</w:t>
            </w:r>
          </w:p>
        </w:tc>
      </w:tr>
      <w:tr>
        <w:trPr>
          <w:trHeight w:val="5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внешкольных мероприятий и конкурсов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(городского) масштаба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</w:t>
            </w:r>
          </w:p>
        </w:tc>
      </w:tr>
      <w:tr>
        <w:trPr>
          <w:trHeight w:val="8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 сироты (детей-сирот),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 (детей), оставшегося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попечения родителей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13115</w:t>
            </w:r>
          </w:p>
        </w:tc>
      </w:tr>
      <w:tr>
        <w:trPr>
          <w:trHeight w:val="5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обеспечением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7900</w:t>
            </w:r>
          </w:p>
        </w:tc>
      </w:tr>
      <w:tr>
        <w:trPr>
          <w:trHeight w:val="31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170522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148786</w:t>
            </w:r>
          </w:p>
        </w:tc>
      </w:tr>
      <w:tr>
        <w:trPr>
          <w:trHeight w:val="64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148786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28929</w:t>
            </w:r>
          </w:p>
        </w:tc>
      </w:tr>
      <w:tr>
        <w:trPr>
          <w:trHeight w:val="12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топлива специалистам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здравоохранения, 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обеспечения,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 в сельской местности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6173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5440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25505</w:t>
            </w:r>
          </w:p>
        </w:tc>
      </w:tr>
      <w:tr>
        <w:trPr>
          <w:trHeight w:val="5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 представительных органов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5855</w:t>
            </w:r>
          </w:p>
        </w:tc>
      </w:tr>
      <w:tr>
        <w:trPr>
          <w:trHeight w:val="5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обучающихся на дому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</w:t>
            </w:r>
          </w:p>
        </w:tc>
      </w:tr>
      <w:tr>
        <w:trPr>
          <w:trHeight w:val="6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18244</w:t>
            </w:r>
          </w:p>
        </w:tc>
      </w:tr>
      <w:tr>
        <w:trPr>
          <w:trHeight w:val="31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18 лет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34585</w:t>
            </w:r>
          </w:p>
        </w:tc>
      </w:tr>
      <w:tr>
        <w:trPr>
          <w:trHeight w:val="15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5850</w:t>
            </w:r>
          </w:p>
        </w:tc>
      </w:tr>
      <w:tr>
        <w:trPr>
          <w:trHeight w:val="31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Oбеспечение деятельности 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16069</w:t>
            </w:r>
          </w:p>
        </w:tc>
      </w:tr>
      <w:tr>
        <w:trPr>
          <w:trHeight w:val="5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21736</w:t>
            </w:r>
          </w:p>
        </w:tc>
      </w:tr>
      <w:tr>
        <w:trPr>
          <w:trHeight w:val="36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21736</w:t>
            </w:r>
          </w:p>
        </w:tc>
      </w:tr>
      <w:tr>
        <w:trPr>
          <w:trHeight w:val="8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18248</w:t>
            </w:r>
          </w:p>
        </w:tc>
      </w:tr>
      <w:tr>
        <w:trPr>
          <w:trHeight w:val="5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</w:t>
            </w:r>
          </w:p>
        </w:tc>
      </w:tr>
      <w:tr>
        <w:trPr>
          <w:trHeight w:val="3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</w:t>
            </w:r>
          </w:p>
        </w:tc>
      </w:tr>
      <w:tr>
        <w:trPr>
          <w:trHeight w:val="3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433657</w:t>
            </w:r>
          </w:p>
        </w:tc>
      </w:tr>
      <w:tr>
        <w:trPr>
          <w:trHeight w:val="3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95455</w:t>
            </w:r>
          </w:p>
        </w:tc>
      </w:tr>
      <w:tr>
        <w:trPr>
          <w:trHeight w:val="37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6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кондоминиумов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1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89918</w:t>
            </w:r>
          </w:p>
        </w:tc>
      </w:tr>
      <w:tr>
        <w:trPr>
          <w:trHeight w:val="61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жилищного фонда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66384</w:t>
            </w:r>
          </w:p>
        </w:tc>
      </w:tr>
      <w:tr>
        <w:trPr>
          <w:trHeight w:val="5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23534</w:t>
            </w:r>
          </w:p>
        </w:tc>
      </w:tr>
      <w:tr>
        <w:trPr>
          <w:trHeight w:val="31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4537</w:t>
            </w:r>
          </w:p>
        </w:tc>
      </w:tr>
      <w:tr>
        <w:trPr>
          <w:trHeight w:val="6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4537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195899</w:t>
            </w:r>
          </w:p>
        </w:tc>
      </w:tr>
      <w:tr>
        <w:trPr>
          <w:trHeight w:val="61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195899</w:t>
            </w:r>
          </w:p>
        </w:tc>
      </w:tr>
      <w:tr>
        <w:trPr>
          <w:trHeight w:val="3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водоотведения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11157</w:t>
            </w:r>
          </w:p>
        </w:tc>
      </w:tr>
      <w:tr>
        <w:trPr>
          <w:trHeight w:val="5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сетей, находящихся в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собственности районов 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31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14782</w:t>
            </w:r>
          </w:p>
        </w:tc>
      </w:tr>
      <w:tr>
        <w:trPr>
          <w:trHeight w:val="3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157960</w:t>
            </w:r>
          </w:p>
        </w:tc>
      </w:tr>
      <w:tr>
        <w:trPr>
          <w:trHeight w:val="3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142303</w:t>
            </w:r>
          </w:p>
        </w:tc>
      </w:tr>
      <w:tr>
        <w:trPr>
          <w:trHeight w:val="6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142303</w:t>
            </w:r>
          </w:p>
        </w:tc>
      </w:tr>
      <w:tr>
        <w:trPr>
          <w:trHeight w:val="3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19861</w:t>
            </w:r>
          </w:p>
        </w:tc>
      </w:tr>
      <w:tr>
        <w:trPr>
          <w:trHeight w:val="3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4827</w:t>
            </w:r>
          </w:p>
        </w:tc>
      </w:tr>
      <w:tr>
        <w:trPr>
          <w:trHeight w:val="3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захоронение безродных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</w:t>
            </w:r>
          </w:p>
        </w:tc>
      </w:tr>
      <w:tr>
        <w:trPr>
          <w:trHeight w:val="3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115685</w:t>
            </w:r>
          </w:p>
        </w:tc>
      </w:tr>
      <w:tr>
        <w:trPr>
          <w:trHeight w:val="3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129577</w:t>
            </w:r>
          </w:p>
        </w:tc>
      </w:tr>
      <w:tr>
        <w:trPr>
          <w:trHeight w:val="3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94243</w:t>
            </w:r>
          </w:p>
        </w:tc>
      </w:tr>
      <w:tr>
        <w:trPr>
          <w:trHeight w:val="31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94243</w:t>
            </w:r>
          </w:p>
        </w:tc>
      </w:tr>
      <w:tr>
        <w:trPr>
          <w:trHeight w:val="31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94243</w:t>
            </w:r>
          </w:p>
        </w:tc>
      </w:tr>
      <w:tr>
        <w:trPr>
          <w:trHeight w:val="3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</w:t>
            </w:r>
          </w:p>
        </w:tc>
      </w:tr>
      <w:tr>
        <w:trPr>
          <w:trHeight w:val="31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</w:t>
            </w:r>
          </w:p>
        </w:tc>
      </w:tr>
      <w:tr>
        <w:trPr>
          <w:trHeight w:val="34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уровне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</w:tr>
      <w:tr>
        <w:trPr>
          <w:trHeight w:val="96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района по различным видам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на областных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</w:t>
            </w:r>
          </w:p>
        </w:tc>
      </w:tr>
      <w:tr>
        <w:trPr>
          <w:trHeight w:val="3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23259</w:t>
            </w:r>
          </w:p>
        </w:tc>
      </w:tr>
      <w:tr>
        <w:trPr>
          <w:trHeight w:val="36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18604</w:t>
            </w:r>
          </w:p>
        </w:tc>
      </w:tr>
      <w:tr>
        <w:trPr>
          <w:trHeight w:val="31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библиотек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15029</w:t>
            </w:r>
          </w:p>
        </w:tc>
      </w:tr>
      <w:tr>
        <w:trPr>
          <w:trHeight w:val="5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народа Казахстана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3575</w:t>
            </w:r>
          </w:p>
        </w:tc>
      </w:tr>
      <w:tr>
        <w:trPr>
          <w:trHeight w:val="3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4655</w:t>
            </w:r>
          </w:p>
        </w:tc>
      </w:tr>
      <w:tr>
        <w:trPr>
          <w:trHeight w:val="6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 газеты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журналы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4655</w:t>
            </w:r>
          </w:p>
        </w:tc>
      </w:tr>
      <w:tr>
        <w:trPr>
          <w:trHeight w:val="6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туризма и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9835</w:t>
            </w:r>
          </w:p>
        </w:tc>
      </w:tr>
      <w:tr>
        <w:trPr>
          <w:trHeight w:val="34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4323</w:t>
            </w:r>
          </w:p>
        </w:tc>
      </w:tr>
      <w:tr>
        <w:trPr>
          <w:trHeight w:val="6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4323</w:t>
            </w:r>
          </w:p>
        </w:tc>
      </w:tr>
      <w:tr>
        <w:trPr>
          <w:trHeight w:val="36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5512</w:t>
            </w:r>
          </w:p>
        </w:tc>
      </w:tr>
      <w:tr>
        <w:trPr>
          <w:trHeight w:val="12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4940</w:t>
            </w:r>
          </w:p>
        </w:tc>
      </w:tr>
      <w:tr>
        <w:trPr>
          <w:trHeight w:val="5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сфере молодежной политики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</w:tr>
      <w:tr>
        <w:trPr>
          <w:trHeight w:val="8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149786</w:t>
            </w:r>
          </w:p>
        </w:tc>
      </w:tr>
      <w:tr>
        <w:trPr>
          <w:trHeight w:val="31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29877</w:t>
            </w:r>
          </w:p>
        </w:tc>
      </w:tr>
      <w:tr>
        <w:trPr>
          <w:trHeight w:val="3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планирования района 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8767</w:t>
            </w:r>
          </w:p>
        </w:tc>
      </w:tr>
      <w:tr>
        <w:trPr>
          <w:trHeight w:val="6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8767</w:t>
            </w:r>
          </w:p>
        </w:tc>
      </w:tr>
      <w:tr>
        <w:trPr>
          <w:trHeight w:val="31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8749</w:t>
            </w:r>
          </w:p>
        </w:tc>
      </w:tr>
      <w:tr>
        <w:trPr>
          <w:trHeight w:val="6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8749</w:t>
            </w:r>
          </w:p>
        </w:tc>
      </w:tr>
      <w:tr>
        <w:trPr>
          <w:trHeight w:val="3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ветеринарии района 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12361</w:t>
            </w:r>
          </w:p>
        </w:tc>
      </w:tr>
      <w:tr>
        <w:trPr>
          <w:trHeight w:val="6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6913</w:t>
            </w:r>
          </w:p>
        </w:tc>
      </w:tr>
      <w:tr>
        <w:trPr>
          <w:trHeight w:val="3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бродячих собак и кошек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9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изымаемых и уничтожаемых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животных, продуктов и сырья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происхождения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61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энзоотическим болезням животных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</w:t>
            </w:r>
          </w:p>
        </w:tc>
      </w:tr>
      <w:tr>
        <w:trPr>
          <w:trHeight w:val="3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71732</w:t>
            </w:r>
          </w:p>
        </w:tc>
      </w:tr>
      <w:tr>
        <w:trPr>
          <w:trHeight w:val="31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71732</w:t>
            </w:r>
          </w:p>
        </w:tc>
      </w:tr>
      <w:tr>
        <w:trPr>
          <w:trHeight w:val="5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6430</w:t>
            </w:r>
          </w:p>
        </w:tc>
      </w:tr>
      <w:tr>
        <w:trPr>
          <w:trHeight w:val="3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9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установлении границ городов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районов в городе, поселков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аулов (сел), аульных (сельских) округов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60302</w:t>
            </w:r>
          </w:p>
        </w:tc>
      </w:tr>
      <w:tr>
        <w:trPr>
          <w:trHeight w:val="5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48177</w:t>
            </w:r>
          </w:p>
        </w:tc>
      </w:tr>
      <w:tr>
        <w:trPr>
          <w:trHeight w:val="34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48177</w:t>
            </w:r>
          </w:p>
        </w:tc>
      </w:tr>
      <w:tr>
        <w:trPr>
          <w:trHeight w:val="31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48177</w:t>
            </w:r>
          </w:p>
        </w:tc>
      </w:tr>
      <w:tr>
        <w:trPr>
          <w:trHeight w:val="61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13803</w:t>
            </w:r>
          </w:p>
        </w:tc>
      </w:tr>
      <w:tr>
        <w:trPr>
          <w:trHeight w:val="3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13803</w:t>
            </w:r>
          </w:p>
        </w:tc>
      </w:tr>
      <w:tr>
        <w:trPr>
          <w:trHeight w:val="31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5645</w:t>
            </w:r>
          </w:p>
        </w:tc>
      </w:tr>
      <w:tr>
        <w:trPr>
          <w:trHeight w:val="61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5645</w:t>
            </w:r>
          </w:p>
        </w:tc>
      </w:tr>
      <w:tr>
        <w:trPr>
          <w:trHeight w:val="34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8158</w:t>
            </w:r>
          </w:p>
        </w:tc>
      </w:tr>
      <w:tr>
        <w:trPr>
          <w:trHeight w:val="61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 уровне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6158</w:t>
            </w:r>
          </w:p>
        </w:tc>
      </w:tr>
      <w:tr>
        <w:trPr>
          <w:trHeight w:val="3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47667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47667</w:t>
            </w:r>
          </w:p>
        </w:tc>
      </w:tr>
      <w:tr>
        <w:trPr>
          <w:trHeight w:val="61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47667</w:t>
            </w:r>
          </w:p>
        </w:tc>
      </w:tr>
      <w:tr>
        <w:trPr>
          <w:trHeight w:val="3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47667</w:t>
            </w:r>
          </w:p>
        </w:tc>
      </w:tr>
      <w:tr>
        <w:trPr>
          <w:trHeight w:val="3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33958</w:t>
            </w:r>
          </w:p>
        </w:tc>
      </w:tr>
      <w:tr>
        <w:trPr>
          <w:trHeight w:val="6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 конкуренции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5353</w:t>
            </w:r>
          </w:p>
        </w:tc>
      </w:tr>
      <w:tr>
        <w:trPr>
          <w:trHeight w:val="31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5353</w:t>
            </w:r>
          </w:p>
        </w:tc>
      </w:tr>
      <w:tr>
        <w:trPr>
          <w:trHeight w:val="9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5353</w:t>
            </w:r>
          </w:p>
        </w:tc>
      </w:tr>
      <w:tr>
        <w:trPr>
          <w:trHeight w:val="31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28605</w:t>
            </w:r>
          </w:p>
        </w:tc>
      </w:tr>
      <w:tr>
        <w:trPr>
          <w:trHeight w:val="31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2143</w:t>
            </w:r>
          </w:p>
        </w:tc>
      </w:tr>
      <w:tr>
        <w:trPr>
          <w:trHeight w:val="31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2143</w:t>
            </w:r>
          </w:p>
        </w:tc>
      </w:tr>
      <w:tr>
        <w:trPr>
          <w:trHeight w:val="61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10246</w:t>
            </w:r>
          </w:p>
        </w:tc>
      </w:tr>
      <w:tr>
        <w:trPr>
          <w:trHeight w:val="11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7246</w:t>
            </w:r>
          </w:p>
        </w:tc>
      </w:tr>
      <w:tr>
        <w:trPr>
          <w:trHeight w:val="14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вопросов обустройства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 округов в реализацию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содействию экономическому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 в рамках Программы "Развитие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регионов" за счет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6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 района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16216</w:t>
            </w:r>
          </w:p>
        </w:tc>
      </w:tr>
      <w:tr>
        <w:trPr>
          <w:trHeight w:val="5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 образования,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16216</w:t>
            </w:r>
          </w:p>
        </w:tc>
      </w:tr>
      <w:tr>
        <w:trPr>
          <w:trHeight w:val="3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</w:t>
            </w:r>
          </w:p>
        </w:tc>
      </w:tr>
      <w:tr>
        <w:trPr>
          <w:trHeight w:val="3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</w:t>
            </w:r>
          </w:p>
        </w:tc>
      </w:tr>
      <w:tr>
        <w:trPr>
          <w:trHeight w:val="3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</w:t>
            </w:r>
          </w:p>
        </w:tc>
      </w:tr>
      <w:tr>
        <w:trPr>
          <w:trHeight w:val="3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593"/>
        <w:gridCol w:w="713"/>
        <w:gridCol w:w="753"/>
        <w:gridCol w:w="8333"/>
        <w:gridCol w:w="205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50238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53394</w:t>
            </w:r>
          </w:p>
        </w:tc>
      </w:tr>
      <w:tr>
        <w:trPr>
          <w:trHeight w:val="9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53394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53394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предпринимательства района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53394</w:t>
            </w:r>
          </w:p>
        </w:tc>
      </w:tr>
      <w:tr>
        <w:trPr>
          <w:trHeight w:val="6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53394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593"/>
        <w:gridCol w:w="713"/>
        <w:gridCol w:w="753"/>
        <w:gridCol w:w="8333"/>
        <w:gridCol w:w="2073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ПОГОШЕНИЕ БЮДЖЕТНЫХ КРЕДИТОВ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3156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Погошение бюджетных кредитов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3156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Погошение бюджетных кредитов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3156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государственного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593"/>
        <w:gridCol w:w="633"/>
        <w:gridCol w:w="573"/>
        <w:gridCol w:w="8573"/>
        <w:gridCol w:w="205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593"/>
        <w:gridCol w:w="633"/>
        <w:gridCol w:w="753"/>
        <w:gridCol w:w="473"/>
        <w:gridCol w:w="7953"/>
        <w:gridCol w:w="2053"/>
      </w:tblGrid>
      <w:tr>
        <w:trPr>
          <w:trHeight w:val="36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 ГОСУДАРСТВА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793"/>
        <w:gridCol w:w="793"/>
        <w:gridCol w:w="693"/>
        <w:gridCol w:w="7993"/>
        <w:gridCol w:w="199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-82188</w:t>
            </w:r>
          </w:p>
        </w:tc>
      </w:tr>
      <w:tr>
        <w:trPr>
          <w:trHeight w:val="6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82188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3156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3156</w:t>
            </w:r>
          </w:p>
        </w:tc>
      </w:tr>
      <w:tr>
        <w:trPr>
          <w:trHeight w:val="6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государственного бюджета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3156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53394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53394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53394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 средств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31950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31950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31950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793"/>
        <w:gridCol w:w="793"/>
        <w:gridCol w:w="693"/>
        <w:gridCol w:w="7953"/>
        <w:gridCol w:w="2093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3156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3156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3156</w:t>
            </w:r>
          </w:p>
        </w:tc>
      </w:tr>
      <w:tr>
        <w:trPr>
          <w:trHeight w:val="6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перед вышестоящим бюджетом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3156</w:t>
            </w:r>
          </w:p>
        </w:tc>
      </w:tr>
    </w:tbl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утвержденное решением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Каратальского района от 17 февраля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года N 2-9 "О внесении изменений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решение Каратальского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20 декабря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60-264 "О районном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Каратальского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2012-2014 годы"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Каратальского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от 20 декабря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60-264 "О районном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Каратальского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2012-2014 годы"</w:t>
      </w:r>
    </w:p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бюджета развития на 2012 год.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553"/>
        <w:gridCol w:w="693"/>
        <w:gridCol w:w="733"/>
        <w:gridCol w:w="8453"/>
        <w:gridCol w:w="199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358603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95943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95943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95943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95943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262660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89918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89918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#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жилищного фонда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66384</w:t>
            </w:r>
          </w:p>
        </w:tc>
      </w:tr>
      <w:tr>
        <w:trPr>
          <w:trHeight w:val="5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 инфраструктуры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23534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172742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172742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14782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