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93ec65" w14:textId="593ec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работодателей, организующих социальные рабочие места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Каратальского района Алматинской области от 01 февраля 2012 года N 26. Зарегистрировано Управлением юстиции Каратальского района Департамента юстиции Алматинской области 1 марта 2012 года N 2-12-188. Утратило силу постановлением акимата Каратальского района Алматинской области от 07 декабря 2012 года N 414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Каратальского района Алматинской области от 07.12.2012 N 414.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 
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Казахстан", подпунктом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 Закона Республики Казахстан от 23 января 2001 года "О занятости населения" и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19 июня 2001 года N 836 "О мерах по реализации Закона Республики Казахстан" от 23 января 2001 года "О занятости населения",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Организовать социальные рабочие места путем предоставления или создания временных рабочих мест для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перечень работодателей, где в соответствии с потребностью рынка труда будут организованы социальные рабочие места,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(вопросы социальной сферы) заместителя акима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 момента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С. Дюсембинов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С. Амандосов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февраля 2012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Директор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"Центр занятости"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                       А. Килтбаева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 февраля 2012 года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района от 01 февраля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26 "Об утверждений перечня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работодателей, организующих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социальные рабочие места"</w:t>
      </w:r>
    </w:p>
    <w:bookmarkEnd w:id="1"/>
    <w:bookmarkStart w:name="z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работодателей, где в соответствии с</w:t>
      </w:r>
      <w:r>
        <w:br/>
      </w:r>
      <w:r>
        <w:rPr>
          <w:rFonts w:ascii="Times New Roman"/>
          <w:b/>
          <w:i w:val="false"/>
          <w:color w:val="000000"/>
        </w:rPr>
        <w:t>
потребностью рынка труда будут организованы</w:t>
      </w:r>
      <w:r>
        <w:br/>
      </w:r>
      <w:r>
        <w:rPr>
          <w:rFonts w:ascii="Times New Roman"/>
          <w:b/>
          <w:i w:val="false"/>
          <w:color w:val="000000"/>
        </w:rPr>
        <w:t>
социальные рабочие места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19"/>
        <w:gridCol w:w="2010"/>
        <w:gridCol w:w="1712"/>
        <w:gridCol w:w="1948"/>
        <w:gridCol w:w="1870"/>
        <w:gridCol w:w="2347"/>
      </w:tblGrid>
      <w:tr>
        <w:trPr>
          <w:trHeight w:val="142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N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Работодатель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(должность)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зуемых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рабочих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Продолжи-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работы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месячной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заработной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который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будет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компенсирован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бюджета</w:t>
            </w:r>
          </w:p>
        </w:tc>
      </w:tr>
      <w:tr>
        <w:trPr>
          <w:trHeight w:val="28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"Надежда"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2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"Шар-Оглы"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Техник-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осеминатор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1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Рабочий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19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"Байдильдинов"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43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Доярка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Чабан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"Жунисбаев"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"Тактарова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Владимировна"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"ТастобеАгро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Фуд"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Механизатор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"Гладиус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Каратал"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Тракторист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84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"Байкожеков"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28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Крестьянское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"Егемендік"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Сантехник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 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месяца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Товарищество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ограниченной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ответственностью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"Камкор"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Рабочие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хозяйственного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"Каратал-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ирригация"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"Управление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ресурсов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регулирования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природополь-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Алматинской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Мелиоратор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Акционерное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"Каратал"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Поливщик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  <w:tr>
        <w:trPr>
          <w:trHeight w:val="64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2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предприниматель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"Кусаинов"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Водитель 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"D"</w:t>
            </w:r>
          </w:p>
        </w:tc>
        <w:tc>
          <w:tcPr>
            <w:tcW w:w="17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20439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месяцев</w:t>
            </w:r>
          </w:p>
        </w:tc>
        <w:tc>
          <w:tcPr>
            <w:tcW w:w="23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 более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17439 тенге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заложенных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