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91cb" w14:textId="c1c9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19 марта 2012 года N 69. Зарегистрировано Управлением юстиции Каратальского района Департамента юстиции Алматинской области 10 апреля 2012 года N 2-12-191. Утратило силу постановлением акимата Каратальского района Алматинской области от 16 марта 2013 года N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Каратальского района Алматинской области от 16.03.2013 N 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N 326 "О реализации Указа Президента Республики Казахстан от 01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города и сельских округов организовать и обеспечить очередной призыв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"Отдел по делам обороны Каратальского района Алматинской области" расположенного по адресу село Бастобе, улица Юн Сергея, дом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для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 и сельских округов в период призыва в ряды вооруженных сил в апреле-июне и октябре-декабре 2012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внутренних дел Каратальского района" Абилгазиеву Ергали Курманалиевичу (по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Каратальского района от 01 апреля 2011 года N 53 "О проведении организации и обеспечении очередного призыва граждан Республики Казахстан на срочную военную службу в апреле-июне и октябре-декабре 2011 года" (зарегистрировано в управлении юстиции Каратальского района в Реестре государственной регистрации нормативных правовых актов от 08 апреля 2011 года за N 2-12-171, опубликованное в районной газете "Каратал" от 22 апреля 2011 года N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Байтаева Кулпаш Измухановне.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Дюсембинов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Кумаров Биржан Аскарович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Каратальского района"                  Абилгазиев Ергали Курманалиевич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Каратальского района"              Асылбеков Ержан Сансызбаевич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марта 2012 года N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срочную воинскую службу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2012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Каратальского района Алматинской области от 02.10.2012 N 266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6709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Байтаева Кулпаш Измухановна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района", председатель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Усербаев Акназар Сламжанович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Каратальского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Жулунов Асхат Болатханович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района"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Оязбаева Жанетта Сейткалиевна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врача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Омаргалиева Алмагуль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Темиргалиевна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больница", секретарь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марта 2012 года N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срочную воинскую службу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2012 года"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очередного призыва граждан на срочную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593"/>
        <w:gridCol w:w="258"/>
        <w:gridCol w:w="333"/>
        <w:gridCol w:w="273"/>
        <w:gridCol w:w="273"/>
        <w:gridCol w:w="374"/>
        <w:gridCol w:w="374"/>
        <w:gridCol w:w="374"/>
        <w:gridCol w:w="374"/>
        <w:gridCol w:w="374"/>
        <w:gridCol w:w="374"/>
        <w:gridCol w:w="258"/>
        <w:gridCol w:w="353"/>
        <w:gridCol w:w="258"/>
        <w:gridCol w:w="258"/>
        <w:gridCol w:w="258"/>
        <w:gridCol w:w="374"/>
        <w:gridCol w:w="374"/>
        <w:gridCol w:w="313"/>
        <w:gridCol w:w="258"/>
        <w:gridCol w:w="258"/>
        <w:gridCol w:w="374"/>
        <w:gridCol w:w="374"/>
      </w:tblGrid>
      <w:tr>
        <w:trPr>
          <w:trHeight w:val="4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Бастобинскии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Ескелдинский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Канбактинский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Кызылбалыкский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Айтубиский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Тастобинский с/о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