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f8af" w14:textId="29ef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20 декабря 2011 года N 60-264 "О районном бюджете Каратальского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11 апреля 2012 года N 4-30. Зарегистрировано Управлением юстиции Каратальского района Департамента юстиции Алматинской области 19 апреля 2012 года N 2-12-192. Утратило силу решением маслихата Каратальского района Алматинской области от 14 мая 2013 года N 17-78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Каратальского района Алматинской области от 14.05.2013 N 17-78.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20 декабря 2011 года N 60-264 "О районном бюджете Каратальского района на 2012-2014 годы" (зарегистрировано в Реестре государственной регистрации нормативных правовых актов 27 декабря 2011 года за N 2-12-183, опубликовано в газете "Каратал" от 13 января 2012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17 февраля 2012 года N 2-9 "О внесении изменений и дополнений в решение Каратальского районного маслихата от 20 декабря 2011 года N 60-264 "О районном бюджете Каратальского района на 2012-2014 год" (зарегистрировано в государственном Реестре нормативных правовых актов 21 февраля 2012 года за N 2-12-187, опубликовано в газете "Каратал" от 2 марта 2012 года N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"2920532" заменить на цифру "2983760",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"2790956" заменить на цифру "2854184".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"2952482" заменить на цифру "3018005".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"-82188" заменить на цифру "-91766".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"82188" заменить на цифру "91766".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 Даркенбаева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района:                      Ертай Нурпазилович Нурпазилов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апреля 2012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 11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4-30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60-264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60-264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70"/>
        <w:gridCol w:w="629"/>
        <w:gridCol w:w="9207"/>
        <w:gridCol w:w="206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 О Х О Д 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2983760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122386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9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2854184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2854184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2854184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71"/>
        <w:gridCol w:w="710"/>
        <w:gridCol w:w="710"/>
        <w:gridCol w:w="730"/>
        <w:gridCol w:w="7913"/>
        <w:gridCol w:w="2017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3018005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191008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94670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1781157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85566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84499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1547661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1541452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1492419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</w:t>
            </w:r>
          </w:p>
        </w:tc>
      </w:tr>
      <w:tr>
        <w:trPr>
          <w:trHeight w:val="12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140648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151521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31094</w:t>
            </w:r>
          </w:p>
        </w:tc>
      </w:tr>
      <w:tr>
        <w:trPr>
          <w:trHeight w:val="12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</w:t>
            </w:r>
          </w:p>
        </w:tc>
      </w:tr>
      <w:tr>
        <w:trPr>
          <w:trHeight w:val="15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491484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68679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142303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9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19743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12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района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 округов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60302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14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района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90"/>
        <w:gridCol w:w="711"/>
        <w:gridCol w:w="751"/>
        <w:gridCol w:w="8416"/>
        <w:gridCol w:w="20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57519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9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мира, земельные отношения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92"/>
        <w:gridCol w:w="711"/>
        <w:gridCol w:w="9181"/>
        <w:gridCol w:w="200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90"/>
        <w:gridCol w:w="529"/>
        <w:gridCol w:w="609"/>
        <w:gridCol w:w="8944"/>
        <w:gridCol w:w="200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91"/>
        <w:gridCol w:w="631"/>
        <w:gridCol w:w="9300"/>
        <w:gridCol w:w="196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92"/>
        <w:gridCol w:w="711"/>
        <w:gridCol w:w="9237"/>
        <w:gridCol w:w="196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-91766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91766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51"/>
        <w:gridCol w:w="672"/>
        <w:gridCol w:w="653"/>
        <w:gridCol w:w="8707"/>
        <w:gridCol w:w="1946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 11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4-30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60-264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60-264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бюджета развития на 2012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31"/>
        <w:gridCol w:w="652"/>
        <w:gridCol w:w="672"/>
        <w:gridCol w:w="8770"/>
        <w:gridCol w:w="198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416430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320487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118713</w:t>
            </w:r>
          </w:p>
        </w:tc>
      </w:tr>
      <w:tr>
        <w:trPr>
          <w:trHeight w:val="9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68679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201774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