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4fa6" w14:textId="b7e4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"Тастобе" Тастобинского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01 июня 2012 года N 138. Зарегистрировано Управлением юстиции Каратальского района Департамента юстиции Алматинской области 18 июня 2012 года N 2-12-196. Утратило силу - Постановлением акимата Каратальского района Алматинской области от 02 октября 2012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Каратальского района Алматинской области от 02.10.2012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Каратальского района N 11 от 28 апреля 2012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мелкого рогатого скота в селе "Жылыбулак" Бастобинского сельского округа установить ветеринарный режим карантинной зоны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Конакбаева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Дюсембинов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Каратальской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Куншыгар Алмат Полатович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Каратальскому району                    Маркевич Владимир Петрович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