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1985" w14:textId="4f21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2011 года N 60-264 "О районном бюджете Каратальского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08 июня 2012 года N 6-34. Зарегистрировано Управлением юстиции Каратальского района Департамента юстиции Алматинской области 20 июня 2012 года N 2-12-197. Утратило силу решением маслихата Каратальского района Алматинской области от 14 мая 2013 года N 17-78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Каратальского района Алматинской области от 14.05.2013 N 17-78.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2011 года N 60-264 "О районном бюджете Каратальского района на 2012-2014 годы" (зарегистрировано в Реестре государственной регистрации нормативных правовых актов 27 декабря 2011 года за N 2-12-183, опубликовано в газете "Каратал" от 13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17 февраля 2012 года N 2-9 "О внесении изменений и дополнений в решение Каратальского районного маслихата от 20 декабря 2011 года N 60-264 "О районном бюджете Каратальского района на 2012-2014 год" (зарегистрировано в государственном Реестре нормативных правовых актов 21 февраля 2012 года за N 2-12-187, опубликовано в газете "Каратал" от 2 марта 2012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11 апреля 2012 года N 4-30 "О внесении изменений и дополнений в решение Каратальского районного маслихата от 20 декабря 2011 года N 60-264 "О районном бюджете Каратальского района на 2012-2014 год" (зарегистрировано в государственном Реестре нормативных правовых актов 19 апреля 2012 года за N 2-12-192, опубликовано в газете "Каратал" от 4 мая 2012 года N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"2983760" заменить на цифру "3038099",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"2854184" заменить на цифру "2900523".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"3018005" заменить на цифру "3072344".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Каратальского районного маслихата "По вопросам плана, бюджета, хозяйственный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6-34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60-264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510"/>
        <w:gridCol w:w="585"/>
        <w:gridCol w:w="9900"/>
        <w:gridCol w:w="165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 О Х О Д 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3038099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131688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117527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52829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2900523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2900523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63"/>
        <w:gridCol w:w="707"/>
        <w:gridCol w:w="707"/>
        <w:gridCol w:w="727"/>
        <w:gridCol w:w="8328"/>
        <w:gridCol w:w="165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3072344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108899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11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1805259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85566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84499</w:t>
            </w:r>
          </w:p>
        </w:tc>
      </w:tr>
      <w:tr>
        <w:trPr>
          <w:trHeight w:val="11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1556423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1550214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1501181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12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95927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149964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149964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12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</w:t>
            </w:r>
          </w:p>
        </w:tc>
      </w:tr>
      <w:tr>
        <w:trPr>
          <w:trHeight w:val="15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482158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122363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72182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72182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07"/>
        <w:gridCol w:w="708"/>
        <w:gridCol w:w="708"/>
        <w:gridCol w:w="9055"/>
        <w:gridCol w:w="16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10"/>
        <w:gridCol w:w="623"/>
        <w:gridCol w:w="678"/>
        <w:gridCol w:w="9134"/>
        <w:gridCol w:w="168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504"/>
        <w:gridCol w:w="582"/>
        <w:gridCol w:w="641"/>
        <w:gridCol w:w="9265"/>
        <w:gridCol w:w="16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85"/>
        <w:gridCol w:w="584"/>
        <w:gridCol w:w="604"/>
        <w:gridCol w:w="9293"/>
        <w:gridCol w:w="166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10"/>
        <w:gridCol w:w="606"/>
        <w:gridCol w:w="563"/>
        <w:gridCol w:w="9256"/>
        <w:gridCol w:w="169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-91766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08"/>
        <w:gridCol w:w="651"/>
        <w:gridCol w:w="671"/>
        <w:gridCol w:w="9123"/>
        <w:gridCol w:w="169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6-34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60-264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бюджета развития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08"/>
        <w:gridCol w:w="710"/>
        <w:gridCol w:w="691"/>
        <w:gridCol w:w="9060"/>
        <w:gridCol w:w="172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409382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