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930b" w14:textId="ec29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20 августа 2012 года N 9-45. Зарегистрировано Департаментом юстиции Алматинской области 13 сентября 2012 года N 2103. Утратило силу решением маслихата Каратальского района Алматинской области от 25 ноября 2013 года N 24-105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Каратальского района Алматинской области от 25.11.2013 </w:t>
      </w:r>
      <w:r>
        <w:rPr>
          <w:rFonts w:ascii="Times New Roman"/>
          <w:b w:val="false"/>
          <w:i w:val="false"/>
          <w:color w:val="ff0000"/>
          <w:sz w:val="28"/>
        </w:rPr>
        <w:t>N 24-105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Каратальского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Каратальского районного маслихата от 16 апреля 2010 года "О порядке и размере оказания жилищной помощи малообеспеченным семьям (гражданам)" N 36-170 (зарегистрировано в управлении юстиции Каратальского района в государственном Реестре нормативно-правовых актов от 28 апреля 2010 года N 2-12-146, опубликованное в газете "Каратал" N 21 от 14 мая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 Б. Байтаев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Амандосов Серик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Каратальского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9-45 от 20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Каратальского района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размере и порядке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- 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потребления коммунальных услуг и услуг связи, в части увеличения абонентской платы за телефон, подключенный к сети телекоммуникаций, арендной платы за пользованием жилищем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исполнительный орган района,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создаваемая решением акима соответствующих административно - территориальных единиц для проведения обследования материального положения семей, обратившихся за получением жилищной помощи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- обязательная сумма расходов собственников помещений (квартир),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(арендателями)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установленным законодательством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услуги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 - 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подключенной к сети телекоммуникаций, арендной платы за пользование жилищем сверх установленной нормы производится гражданам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назначается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инвалидов всех групп, лиц осуществляющих уход за инвалидами первой и второй группы, детьми – инвалидами до восемнадцати лет, лицами старше восемьдесят лет,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назначения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– гражданам Республики Казахстан, оралманам, лицам без гражданства, имеющим вид на жительство и постоянно проживающим в Республике Казахстан с месячным среднедушевым доходом ниже прожиточного минимума, установленной в областях, городе республиканского значения, столице. Для одиноко проживающих пенсионеров и инвалидов всех групп жилищную помощь назначать без учета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Расчетным периодом для назначения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семья (гражданин) обращается в уполномоченный орган либо акиму сельского округа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заявителя на жилище.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нотариально заверенной доверенности на проживание для нанимателей (поднанимателей)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или справку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подтверждающие доходы семьи. Порядок исчисления совокупного дохода семьи (гражданина Республики Казахстан), претендующий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о размерах ежемесячных взносов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счета на потребление коммунальных услуг, квитанцию-счет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правоустанавливающих документов на дом, жилищная помощь назначается заявителям, постоянно проживающих в указанном доме, на основании и дополнительного акта, составленного участковой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предшествующий месяц перед месяцем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сельского округа заявление с прилагаемыми документами и заключениями участковых комиссий, рассматривает их в течение тридцать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обязаны известить уполномоченный орган по назначению и выплате жилищной помощи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или на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сельского округа заверяет копии документов, регистрирует их и выдает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человек фактически проживающих в составе семьи заявителя подтверждается в акте обследования участковой комиссии городского,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претендующий на получение жилищной помощи рассчитывается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- 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потребление сжиженного газа проживающим в частном секторе в месяц- 1 маленький баллон.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1- го человека – 45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2-х человек – 90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3-х человек – 135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4-х и более человек – 150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водоснабжением – на каждого члена семьи при наличии приборов учета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отопительный сезон один раз в год – 4 тонны угля выплачивается в третьем или четвертом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на коммунальные услуги и цена одной тонны угля, которыми обеспечивается население данной территории, утверждается акиматом района.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Отношения, не урегулированные настоящим размером и порядком оказания жилищной помощи, регулируется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