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a37b" w14:textId="e15a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20 декабря 2011 года N 60-264 "О районном бюджете Каратальского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06 сентября 2012 года N 10-46. Зарегистрировано Департаментом юстиции Алматинской области 19 сентября 2012 года N 2107. Утратило силу решением маслихата Каратальского района Алматинской области от 14 мая 2013 года N 17-78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Каратальского района Алматинской области от 14.05.2013 N 17-78.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20 декабря 2011 года N 60-264 "О районном бюджете Каратальского района на 2012-2014 годы" (зарегистрировано в Реестре государственной регистрации нормативных правовых актов 27 декабря 2011 года за N 2-12-183, опубликовано в газете "Каратал" от 13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17 февраля 2012 года N 2-9 "О внесении изменений в решение Каратальского районного маслихата от 20 декабря 2011 года N 60-264 "О районном бюджете Каратальского района на 2012-2014 год" (зарегистрировано в государственном Реестре нормативных правовых актов 21 февраля 2012 года за N 2-12-187, опубликовано в газете "Каратал" от 2 марта 2012 года N 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11 апреля 2012 года N 4-30 "О внесении изменений в решение Каратальского районного маслихата от 20 декабря 2011 года N 60-264 "О районном бюджете Каратальского района на 2012-2014 год" (зарегистрировано в государственном Реестре нормативных правовых актов 19 апреля 2012 года за N 2-12-192, опубликовано в газете "Каратал" от 4 мая 2012 года N 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Каратальского районного маслихата от 8 июня 2012 года N 6-34 "О внесении изменений в решение Каратальского районного маслихата от 20 декабря 2011 года N 60-264 "О районном бюджете Каратальского района на 2012-2014 год" (зарегистрировано в государственном Реестре нормативных правовых актов 20 июня 2012 года за N 2-12-197, опубликовано в газете "Каратал" от 29 июня 2012 года N 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"3038099" заменить на цифру "3063837",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"2900523" заменить на цифру "2926261".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"3072344" заменить на цифру "3098082".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"-91766" заменить на цифру "-60215".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"91766" заменить на цифру "60215".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Каратальского районного маслихата "По вопросам плана, бюджета, хозяйственный деятельности, транспорта и связи, землепользования, охраны природы и рационального использования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Байтаев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района:                      Ертай Нурпазилович Нурпазилов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сентября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от 06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10-46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60-264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Каратальского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51"/>
        <w:gridCol w:w="584"/>
        <w:gridCol w:w="9843"/>
        <w:gridCol w:w="175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 О Х О Д 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3063837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131688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117527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52829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17382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45916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54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2926261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2926261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2926261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65"/>
        <w:gridCol w:w="706"/>
        <w:gridCol w:w="706"/>
        <w:gridCol w:w="726"/>
        <w:gridCol w:w="8203"/>
        <w:gridCol w:w="1748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3098082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211894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62347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108899</w:t>
            </w:r>
          </w:p>
        </w:tc>
      </w:tr>
      <w:tr>
        <w:trPr>
          <w:trHeight w:val="8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</w:p>
        </w:tc>
      </w:tr>
      <w:tr>
        <w:trPr>
          <w:trHeight w:val="11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1819132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85054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83987</w:t>
            </w:r>
          </w:p>
        </w:tc>
      </w:tr>
      <w:tr>
        <w:trPr>
          <w:trHeight w:val="21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1535850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1532784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1483751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</w:t>
            </w:r>
          </w:p>
        </w:tc>
      </w:tr>
      <w:tr>
        <w:trPr>
          <w:trHeight w:val="12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1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96607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96607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94339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171859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150039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150039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</w:p>
        </w:tc>
      </w:tr>
      <w:tr>
        <w:trPr>
          <w:trHeight w:val="12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15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8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487158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248892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72182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60302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46402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20062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9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07"/>
        <w:gridCol w:w="708"/>
        <w:gridCol w:w="708"/>
        <w:gridCol w:w="9055"/>
        <w:gridCol w:w="16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9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10"/>
        <w:gridCol w:w="623"/>
        <w:gridCol w:w="678"/>
        <w:gridCol w:w="9134"/>
        <w:gridCol w:w="168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6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504"/>
        <w:gridCol w:w="582"/>
        <w:gridCol w:w="641"/>
        <w:gridCol w:w="9265"/>
        <w:gridCol w:w="16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85"/>
        <w:gridCol w:w="584"/>
        <w:gridCol w:w="604"/>
        <w:gridCol w:w="9293"/>
        <w:gridCol w:w="166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510"/>
        <w:gridCol w:w="606"/>
        <w:gridCol w:w="563"/>
        <w:gridCol w:w="9256"/>
        <w:gridCol w:w="169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-60215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08"/>
        <w:gridCol w:w="651"/>
        <w:gridCol w:w="671"/>
        <w:gridCol w:w="9123"/>
        <w:gridCol w:w="169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06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10-46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60-264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Каратальского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60-264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бюджета развития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08"/>
        <w:gridCol w:w="709"/>
        <w:gridCol w:w="690"/>
        <w:gridCol w:w="9027"/>
        <w:gridCol w:w="175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410062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224735</w:t>
            </w:r>
          </w:p>
        </w:tc>
      </w:tr>
      <w:tr>
        <w:trPr>
          <w:trHeight w:val="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