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785b" w14:textId="11e7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Каратальского района от 19 марта 2012 года N 69 "Об очередном призыве граждан Республики Казахстан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02 октября 2012 года N 266. Зарегистрировано Департаментом юстиции Алматинской области 19 октября 2012 года N 2150.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Каратальского района от 19 марта 2012 года N 69 "Об очередном призыве граждан Республики Казахстан на срочную воинскую службу в апреле-июне и октябре-декабре 2012 года" (зарегистрированного в Реестре государственной регистрации нормативных правовых актов 10 апреля 2012 года за N 2-12-191, опубликовано в районной газете "Қаратал" от 13 апреля 2012 года N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ввести в состав районной призывной комиссии начальника государственного учреждения "Отдел по делам обороны Каратальского района" - Усербаева Акназара Сламжановича;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вывести из состава районной призывной комиссии Асылбекова Ержана Сансызбаевича.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Байтаеву Кулпаш Измухановну.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