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547e" w14:textId="ea65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1995 года рождения к призывным участкам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Кербулакского района Алматинской области от 25 января 2012 года N 2. Зарегистрировано Управлением юстиции Кербулакского района Департамента юстиции Алматинской области 01 февраля 2012 года N 2-13-149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33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 постановления Правительства Республики Казахстан от 5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в целях граждан на воинский учет,определения их количества,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призывников,отбора кандидатов для подготовки по военно-техническим специальностям и поступления в военно-учебные заведения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 1995 года рождения к призывному участку через государственное учреждение "Отдел по делам обороны Кербулакского района Алматинской области", расположенному по адресу: Кербулакский район, поселок Сарыозек, ул. Кулжабай би № 6 в январе – 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поселковых, сельских округов и руководителям организации в сроки установленные Министерством обороны Республики Казахстан, предоставить в государственное учреждение "Отдел по делам обороны Кербулакского района Алматинской области" списки допризывников, подлежащих приписке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и исполнение данного решения возложить на заместителя районного Акима Момбаева Болысбай Тогысбаевича.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Жантылеуов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 майор                 Габбасов Азамат Ержигитович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января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