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aef2b" w14:textId="1aaef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по Кербулакскому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Кербулакского района Алматинской области от 22 февраля 2012 года N 31. Зарегистрировано Управлением юстиции Кербулакского района Департамента юстиции Алматинской области 16 марта 2012 года N 2-13-153. Утратило силу постановлением акимата Кербулакского района Алматинской области от 23 июля 2013 N 218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Кербулакского района Алматинской области от 23.07.2013 </w:t>
      </w:r>
      <w:r>
        <w:rPr>
          <w:rFonts w:ascii="Times New Roman"/>
          <w:b w:val="false"/>
          <w:i w:val="false"/>
          <w:color w:val="ff0000"/>
          <w:sz w:val="28"/>
        </w:rPr>
        <w:t>N 218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статьей 31 Закона Республики Казахстан от 23 января 2001 года "О местном государственном управлении и самоуправлении в Республике Казахстан", подпунктом 5)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 "О мерах по реализации Закона Республики Казахстан от 23 января 2001 года "О занятости населения", акимат Кербулакского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общественные работы путем создания временных рабочих мест для безработных, в соответствии со спросом предложении.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перечень организации, в которых будут организованы общественные работы, виды, объемы, конкретные условия общественных работ, размеры оплаты труда участников и источники их финансирования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Кербулакского района от 06 апреля 2011 года N 94 "Об организации оплачиваемых общественных работ на 2011 год" (зарегистрированное в Реестре государственной регистрации нормативных правовых актов от 06 мая 2011 года N 2-13-139, опубликованное в газете "Кербұлақ жұлдызы" от 20 мая 2011 года N 20 (3561).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(вопросы социальной сферы)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Н. Жантылеуов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Начальник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"Отдела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                      Айгуль Турдахыновна Диханбаева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 февраля 2012 года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Кербулакского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февраля 2012 года N 31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организации общественных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работ по Кербулакскому району"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организации, виды, общественных работ, объемы и</w:t>
      </w:r>
      <w:r>
        <w:br/>
      </w:r>
      <w:r>
        <w:rPr>
          <w:rFonts w:ascii="Times New Roman"/>
          <w:b/>
          <w:i w:val="false"/>
          <w:color w:val="000000"/>
        </w:rPr>
        <w:t>
конкретные условия, размеры оплаты труда участников и источники</w:t>
      </w:r>
      <w:r>
        <w:br/>
      </w:r>
      <w:r>
        <w:rPr>
          <w:rFonts w:ascii="Times New Roman"/>
          <w:b/>
          <w:i w:val="false"/>
          <w:color w:val="000000"/>
        </w:rPr>
        <w:t>
их финансирования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"/>
        <w:gridCol w:w="3241"/>
        <w:gridCol w:w="2942"/>
        <w:gridCol w:w="4012"/>
        <w:gridCol w:w="2109"/>
        <w:gridCol w:w="1597"/>
      </w:tblGrid>
      <w:tr>
        <w:trPr>
          <w:trHeight w:val="11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Р/н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конкретные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рования</w:t>
            </w:r>
          </w:p>
        </w:tc>
      </w:tr>
      <w:tr>
        <w:trPr>
          <w:trHeight w:val="27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Сарыозека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Жайнакског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Сарыбастауского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Талдыбулакского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Басшийского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Жоламанского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Шанханайского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Карашокынского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Шубарского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Сарыбулакского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Алтынемелского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(побелка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обочин,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водоводов);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(обрезка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саженцев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ухаживание);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вдовам,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престарелым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 детям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возможностями;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славы);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могут быт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постоянные рабочие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и вакансии,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занятых в режиме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лицам, не 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 и по гибкому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 дневный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неполный 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день, отметить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выходных дня)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режиму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 (5-6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удобным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платы, а так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объемы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заключают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типовой договор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Кербулакского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призыва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могут быт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постоянные рабочие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и вакансии,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занятых в режиме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лицам, не 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 и по гибкому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 дневный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неполный 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день, отметить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выходных дня)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режиму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 (5-6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удобным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платы, а так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объемы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заключают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типовой договор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филиал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сортировка,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подшивка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нумерация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могут быт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постоянные рабочие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и вакансии,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занятых в режиме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лицам, не 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 и по гибкому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 дневный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неполный 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день, отметить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выходных дня)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режиму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 (5-6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удобным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платы, а так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объемы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заключают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типовой договор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пенсий"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Кербулакское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отделения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(уточнение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жительства)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могут быт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постоянные рабочие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и вакансии,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занятых в режиме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лицам, не 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 и по гибкому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 дневный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неполный 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день, отметить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выходных дня)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режиму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 (5-6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удобным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платы, а так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объемы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заключают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типовой договор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74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 ветеранов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Кербулакского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вдовам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могут быт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постоянные рабочие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и вакансии,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занятых в режиме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лицам, не 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 и по гибкому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 дневный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неполный 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день, отметить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выходных дня)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режиму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 (5-6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удобным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платы, а так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объемы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заключают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типовой договор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06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суд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сортировка,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подшивка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нумерация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могут быт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постоянные рабочие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и вакансии,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занятых в режиме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лицам, не 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 и по гибкому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 дневный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неполный 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день, отметить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выходных дня)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режиму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 (5-6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удобным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платы, а так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объемы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заключают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типовой договор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Казахстанан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60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Кербулакского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сортировка,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подшивка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нумерация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могут быт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постоянные рабочие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и вакансии,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занятых в режиме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лицам, не 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 и по гибкому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 дневный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неполный 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день, отметить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выходных дня)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режиму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 (5-6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удобным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платы, а так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объемы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заключают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типовой договор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6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Кербулакского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сортировка,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подшивка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нумерация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могут быт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постоянные рабочие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и вакансии,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занятых в режиме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лицам, не 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 и по гибкому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 дневный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неполный 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день, отметить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выходных дня)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режиму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 (5-6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удобным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платы, а так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объемы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заключают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типовой договор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5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Кербулакского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сортировка,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подшивка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нумерация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могут быт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постоянные рабочие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и вакансии,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занятых в режиме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лицам, не 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 и по гибкому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 дневный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неполный 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день, отметить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выходных дня)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режиму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 (5-6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удобным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платы, а так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объемы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заключают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типовой договор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5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Кербулакского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сортировка,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подшивка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нумерация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могут быт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постоянные рабочие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и вакансии,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занятых в режиме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лицам, не 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 и по гибкому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 дневный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неполный 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день, отметить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выходных дня)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режиму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 (5-6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удобным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платы, а так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объемы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заключают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типовой договор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5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филиал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"Центр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Казахстан"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сортировка,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подшивка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нумерация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документов.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могут быт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постоянные рабочие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и вакансии,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занятых в режиме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лицам, не 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 и по гибкому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 дневный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неполный 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день, отметить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выходных дня)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режиму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 (5-6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удобным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платы, а так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объемы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заключают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типовой договор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5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"Кербулак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құбыры"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Кербулакского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водомеру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сортировка,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подшивка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нумерация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могут быт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постоянные рабочие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и вакансии,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занятых в режиме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лицам, не 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 и по гибкому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 дневный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неполный 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день, отметить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выходных дня)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режиму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 (5-6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удобным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платы, а так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объемы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заключают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типовой договор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5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мемориальный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Алтынемел"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Чокана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музея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могут быт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постоянные рабочие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и вакансии,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занятых в режиме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лицам, не 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 и по гибкому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 дневный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неполный 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день, отметить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выходных дня)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режиму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 (5-6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удобным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платы, а так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объемы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заключают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типовой договор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5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"Қамқор"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Кербулакского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инвалидам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могут быт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постоянные рабочие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и вакансии,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занятых в режиме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лицам, не 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 и по гибкому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 дневный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неполный 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день, отметить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выходных дня)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режиму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 (5-6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удобным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платы, а так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объемы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заключают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типовой договор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5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"Дос"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Кербулакского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инвалидам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могут быт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постоянные рабочие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и вакансии,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занятых в режиме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лицам, не 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 и по гибкому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 дневный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неполный 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день, отметить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выходных дня)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режиму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 (5-6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удобным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платы, а так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объемы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заключают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типовой договор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