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5fab" w14:textId="fca5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26 марта 2011 года N 86. Зарегистрировано Управлением юстиции Кербулакского района Департамента юстиции Алматинской области 12 апреля 2012 года N 2-13-154. Утратило силу постановлением акимата Кербулакского района Алматинской области от 30 сентября 2016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Кербулакского района Алматинской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марта 2012 года N 274 "Об увольнение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2012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N 326 "О реализации Указа Президента Республики Казахстан от 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Акимам поселка и сельских округов организовать и обеспечить очередной призыв в апреле–июне и октябре–декабре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заведении, не достигших двадцати семи лети и не выслуживших установленные сроки воинской службы по призыву, через призывной участок государственного учреждения "Отдела по делам обороны Кербулакского района, Алматинской области", расположенного по адресу: поселок Сарыозек, улица Кулжабай би,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Для проведения призыва граждан на воинскую службу создать районную призывную комиссию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график призыва граждан на воинскую службу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поселка и сельских округов в период призыва в ряды вооруженных сил в апреле-июне и октябре-декабре 2012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Начальнику государственного учреждения "Отдела внутренних дел Кербулакского района" Беспаеву Серику Амангельдиевичу (по согласованию) в пределах своих полномочий организовать поиск и доставку граждан, уклоняющихся от исполнения воинской обязанности, организовать работу по охране общественного порядка на призывном участке в период призыва и отправки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Кербулакского района от 31 марта 2011 года N 85 "О проведении организации и обеспечении очередного призыва граждан Республики Казахстан на срочную военную службу в апреле-июне и октябре-декабре 2011 года" (зарегистрировано в управлении юстиции Кербулакского района в Реестре государственной регистрации нормативных правовых актов 08 апреля 2011 года N 2-13-137, опубликованное в районной газете "Кербулак жулдызы" 15 апреля 2011 года N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района Момбаева Болысбай Тогысбаевича.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39"/>
        <w:gridCol w:w="1761"/>
      </w:tblGrid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Жантилеуов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Бельдибеков Бегали Бейсембекович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Кербулакского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Беспаев Серик Амангельдиевич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"Временно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"Отдела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района", майор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Габбасов Азамат Ержигитович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N 86 "Об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очередного призыва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на срочную воинскую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апреле–июне и октябре-декабре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Кербулакского района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районной призывной комиссии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Момбаев Болысбай Тогысбаевич – председатель комиссии, заместитель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Габбасов Азамат Ержигитович – заместитель председателя комиссии, Временно исполняющий должность начальника государственного учреждения "Отдела по делам обороны Кербулакского района Алматинской области, майор.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Алимбаланов Бекетай Жұматаевич – заместитель начальника государственного учреждения "Отдела внутренних дел Кербулакского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Сергазинов Нуржан Оразкенович - заместитель районного главного врача, председатель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Идиатова Жанна Кусаиновна - медицинская сестра районной больницы, секретарь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N 86 "Об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очередного призыва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на срочную воинскую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апреле–июне и октябре-декабре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Кербулакского района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проведения очередного призыва граждан на срочную воинскую службу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8"/>
        <w:gridCol w:w="1960"/>
        <w:gridCol w:w="6322"/>
      </w:tblGrid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призываемых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