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b4c0" w14:textId="5f7b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ежемесячной надбавки к окладам и тарифным ставкам в размере двадцати пяти процентов к заработной плате специалистам работающим в сельских населенных пунктах Кербулакского района в сфере здравоохранения, социального обеспечения, образования, культуры, спорта 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26 марта 2012 года N 04-22. Зарегистрировано Управлением юстиции Кербулакского района Департамента юстиции Алматинской области 25 апреля 2012 года N 2-13-156. Утратило сиду решением Кербулакского районного маслихата Алматинской области от 13 июня 2015 года № 43-251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Кербулакского районного маслихата Алматинской области от 13.05.2015 </w:t>
      </w:r>
      <w:r>
        <w:rPr>
          <w:rFonts w:ascii="Times New Roman"/>
          <w:b w:val="false"/>
          <w:i w:val="false"/>
          <w:color w:val="ff0000"/>
          <w:sz w:val="28"/>
        </w:rPr>
        <w:t>№ 43-251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Кербулакского района Алматинской области от 09.11.2012 N 11-73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и представления акима Кербулакского района N 01-286 от 11 марта 2012 года,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Специалистам здравоохранения, социального обеспечения, образования, культуры, спорта и ветеринарии работающим в сельских населенных пунктах Кербулакского района установить ежемесячную надбавку к окладам и тарифным ставкам в размере двадцати пяти процентов к заработной 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Кербулакского района Алматинской области от 09.11.2012 N 11-73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вопросам экономики и бюджета, налога, по поддержке малого и среднего предпринимательства, коммунального хозяйства, озеленения и оказания услуг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Шуакова Сауле Молданазаровна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Суранчинов Есенбай Абдрахманович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Тулегенов Шалкыбай Молдахметович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