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4bb0" w14:textId="b434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20 декабря 2011 года N 48-357 "О бюджете Кербулакского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районного маслихата Алматинской области от 06 сентября 2012 года N 08-56. Зарегистрировано Департаментом юстиции Алматинской области 19 сентября 2012 года N 2117. Утратило силу решением маслихата Кербулакского района Алматинской области от 26 апреля 2013 N 15-98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Кербулакского района Алматинской области от 26.04.2013 N 15-98.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26 декабря 2011 года за N 2-13-146, опубликовано в районной газете "Кербұлақ жұлдызы" от 6, 13, 20 января 2012 года N 1 (3594), N 2 (3595), N 3 (3596),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17 февраля 2012 года за N 02-11 "О внесении изменений в решение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22 февраля 2012 года за N 2-13-150, опубликовано в районной газете "Кербұлақ жұлдызы" от 2, 9 марта 2012 года N 9 (3602), N 10 (3603),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13 апреля 2012 года за N 05-30 "О внесении изменений в решение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19 апреля 2012 года за N 2-13-155, опубликовано в районной газете "Кербұлақ жұлдызы" от 27 апреля 2012 года N 17 (3610), 4 мая N 18 (3611),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08 июня 2012 года за N 06-43 "О внесении изменений в решение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20 июня 2012 года за N 2-13-158, опубликовано в районной газете "Кербұлақ жұлдызы" от 19 июня 2012 года N 26 (3619), 6, 13 июля 2012 года N 27(3620), N 28 (3621),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"4677644" заменить на цифру "4663364",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"4559342" заменить на цифру "4545062",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"759671" заменить на цифру "775391";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"1164782" заменить на цифру "1134782".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"4705320" заменить на цифру "4691040".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 бюджета, налога, по поддержке малого и среднего бизнеса, коммунального хозяйства, озеленение и оказания помощи населению".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Нурмуханбетов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 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сентября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сентября 2012 года N 08-56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2012 -2014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48-357"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48-357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Кербулакского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12"/>
        <w:gridCol w:w="467"/>
        <w:gridCol w:w="509"/>
        <w:gridCol w:w="9320"/>
        <w:gridCol w:w="190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4663364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107782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95942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42844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39594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 Республики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8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финансируемымые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8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финансируемымие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взыскания,налогаемые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4545062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4545062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4545062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775391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1134782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46"/>
        <w:gridCol w:w="707"/>
        <w:gridCol w:w="688"/>
        <w:gridCol w:w="8940"/>
        <w:gridCol w:w="186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4691040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164801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138801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3398344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2151354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2141318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2099599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1118998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304522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232827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</w:p>
        </w:tc>
      </w:tr>
      <w:tr>
        <w:trPr>
          <w:trHeight w:val="9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427736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57809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информирования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и ветеринарии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1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86"/>
        <w:gridCol w:w="689"/>
        <w:gridCol w:w="805"/>
        <w:gridCol w:w="8805"/>
        <w:gridCol w:w="19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606"/>
        <w:gridCol w:w="622"/>
        <w:gridCol w:w="805"/>
        <w:gridCol w:w="8646"/>
        <w:gridCol w:w="191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603"/>
        <w:gridCol w:w="642"/>
        <w:gridCol w:w="779"/>
        <w:gridCol w:w="8624"/>
        <w:gridCol w:w="19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4.Операционное сальдо 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счет продажи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29"/>
        <w:gridCol w:w="545"/>
        <w:gridCol w:w="762"/>
        <w:gridCol w:w="8758"/>
        <w:gridCol w:w="198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-86072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86072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1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27"/>
        <w:gridCol w:w="649"/>
        <w:gridCol w:w="747"/>
        <w:gridCol w:w="525"/>
        <w:gridCol w:w="8325"/>
        <w:gridCol w:w="197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