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a087" w14:textId="339a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Кербулакского районного маслихата от 26 марта 2012 года N 04-22 "Об установлении ежемесячной надбавки к окладам и тарифным ставкам в размере двадцати пяти процентов к заработной плате специалистам работающим в сельских населенных пунктах Кербулакского района в сфере социального обеспечения, образования,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09 ноября 2012 года N 11-73. Зарегистрировано Департаментом юстиции Алматинской области 30 ноября 2012 года N 2205. Утратило сиду решением Кербулакского районного маслихата Алматинской области от 13 июня 2015 года № 43-251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Кербулакского районного маслихата Алматинской области от 13.05.2015 </w:t>
      </w:r>
      <w:r>
        <w:rPr>
          <w:rFonts w:ascii="Times New Roman"/>
          <w:b w:val="false"/>
          <w:i w:val="false"/>
          <w:color w:val="ff0000"/>
          <w:sz w:val="28"/>
        </w:rPr>
        <w:t>№ 43-251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Казахстан, от 24 марта 1998 года "О нормативных правовых актах"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26 марта 2012 года N 04-22 "Об установлении ежемесячной надбавки к окладам и тарифным ставкам в размере двадцати пяти процентов к заработной плате специалистам работающим в сельских населенных пунктах Кербулакского района в сфере социального обеспечения, образования, культуры и спорта" (зарегистрированной в Реестре государственной регистрации нормативных правовых актов 25 апреля 2012 года за N 2-13-156, опубликованный в районной газете "Кербұлақ жұлдызы" от 04 мая 2012 года N 18(3611)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ежемесячной надбавки к окладам и тарифным ставкам в размере двадцати пяти процентов специалистам работающим в сельских населенных пунктах Кербулакского района в сфере здравоохранения, социального обеспечения, образования, культуры, спорта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"Специалистам здравоохранения, социального обеспечения, образования, культуры, спорта и ветеринарии работающим в сельских населенных пунктах Кербулакского района установить ежемесячную надбавку к окладам и тарифным ставкам в размере двадцати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вопросам экономики и бюджета, налога, по поддержке малого и среднего бизнеса, коммунального хозяйства, озеленения и оказания услуг населению и на первого заместителя акима района Б.Исабекова.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Дополнение внесенное настоящим решением вступает в силу с момента государственной регистрации в органах юстиции и вводится в действие с 01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Есимов Бакытбек Сансызбаевич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Суранчинов Есенбай Абдрахманович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Тулегенов Шалкыбай Молдахметович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