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b39a" w14:textId="3e1b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20 декабря 2011 года за N 66-2 "О районном бюджете Коксуского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17 февраля 2012 года N 2-1. Зарегистрировано Управлением юстиции Коксуского района Департамента юстиции Алматинской области 22 февраля 2012 года N 2-14-123. Утратило силу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23 декабря 2011 года N 2-14-119, опубликовано в газете "Нұрлы Көксу" от 6 января 2012 года N 1 (110)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"3485456" заменить на цифру "3816769",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 цифру" "3385984" заменить на цифру "3717297",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цифру" "594128" заменить на цифру "913566";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"930720" заменить на цифру "942595".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"3485456" заменить на цифру "3847365".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"-47626" заменить на цифру "-78222".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"47626" заменить на цифру "78222".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Н. Сәрсекулов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А.Б.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2-1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52"/>
        <w:gridCol w:w="630"/>
        <w:gridCol w:w="9441"/>
        <w:gridCol w:w="2026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3816769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3717297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3717297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28"/>
        <w:gridCol w:w="770"/>
        <w:gridCol w:w="731"/>
        <w:gridCol w:w="8359"/>
        <w:gridCol w:w="2022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3847365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2169449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337976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337976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1590059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1545380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162312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845576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122034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91665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640022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640022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1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53"/>
        <w:gridCol w:w="632"/>
        <w:gridCol w:w="9433"/>
        <w:gridCol w:w="20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53"/>
        <w:gridCol w:w="632"/>
        <w:gridCol w:w="9412"/>
        <w:gridCol w:w="20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-78222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78222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1"/>
        <w:gridCol w:w="771"/>
        <w:gridCol w:w="653"/>
        <w:gridCol w:w="8488"/>
        <w:gridCol w:w="204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