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bb3a" w14:textId="faab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 по Коксускому району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12 апреля 2012 года N 3-7. Зарегистрировано Управлением юстиции Коксуского района Департамента юстиции Алматинской области 16 мая 2012 года N 2-14-129. Утратило силу решением Коксуского районного маслихата Алматинской области от 19 декабря 2014 года № 38-2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Коксуского районного маслихата Алматинской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Единые ставки фиксированного налога на 2012-2014 года для всех налогоплательщиков осуществляющих деятельность на территории района установить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28 марта 2011 года "Об утверждении единой ставки фиксированного налога для зарегистрированных налогоплательщиков по Коксускому району" N 54-3 (зарегистрировано в департаменте Юстиции Алматинской области в реестре государственной регистрации нормативных правовых актов 5 мая 2011 года за номером 2-14-109, опубликовано в номере 19(74) районной газеты "Нұрлы Көксу" от 13 мая 2011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экономическому развитию района, местному бюджету, охраны природы и вопросам сельского хозяйства (Шенгелбаев Секенбай Сейтжанович).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Сарсекулов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Коксускому району                          Нургалиев Канабек Досжанович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единых ставок фиксированного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для всех налогоплательщиков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Коксускому району на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годы" от 12 апреля 2012 года N 3-7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на 2012-2014 года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района: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451"/>
        <w:gridCol w:w="6959"/>
      </w:tblGrid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N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игроком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