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8f2a" w14:textId="bdc8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25 июля 2012 года N 5-6. Зарегистрировано Управлением юстиции Коксуского района Департамента юстиции Алматинской области 16 августа 2012 года N 2-14-134.  Утратило силу решением маслихата Коксуского района Алматинской области от 19 августа 2013 года N 20-2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Коксуского района Алматинской области от 19 августа 2013 года </w:t>
      </w:r>
      <w:r>
        <w:rPr>
          <w:rFonts w:ascii="Times New Roman"/>
          <w:b w:val="false"/>
          <w:i w:val="false"/>
          <w:color w:val="ff0000"/>
          <w:sz w:val="28"/>
        </w:rPr>
        <w:t>N 20-2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в 2012 году за счет бюджетных средств в размере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31 августа 2011 года N 59-4 "О социальной помощи работникам здравоохранения, социального обеспечения, образования, культуры и спорта, проживающим в сельской местности, для приобретения топлива в 2011 году" (зарегистрировано в Департаменте Юстиции Алматинской области в реестре государственной регистрации нормативных правовых актов 22 сентября 2011 года за N 2-14-113, опубликовано в номере 39(94) районной газеты "Нұрлы Көксу" от 30 сентября 2011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образованию, культуре, здравоохранению, делам молодежи Коксуского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Коксускому району                       Шаяхметова Айгул Нуртаевна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июля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по Коксускому району                Нурмухамбетов Серик Сапарович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июля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