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da0c" w14:textId="d51d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20 декабря 2011 года N 66-2 "О районном бюджете Коксуского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05 сентября 2012 года N 7-1. Зарегистрировано Департаментом юстиции Алматинской области 19 сентября 2012 года N 2116. Утратило силу решением маслихата Коксуского района Алматинской области от 05 июня 2013 года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23 декабря 2011 года за N 2-14-119, опубликовано в газете "Нұрлы Көксу" от 6 января 2012 года N 1 (110),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17 февраля 2012 года N 2-1 "О внесении изменений в решение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22 февраля 2012 года за N 2-14-123, опубликовано в газете "Нұрлы Көксу" от 2 марта 2012 года N 9 (118),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12 апреля 2012 года N 3-2 "О внесении изменений в решение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19 апреля 2012 года за N 2-14-127, опубликовано в газете "Нұрлы Көксу" от 27 апреля 2012 года N 9 (118),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08 июня 2012 года N 4-2 "О внесении изменений в решение Коксуского районного маслихата от 20 декабря 2011 года N 66-2 "О районном бюджете Коксуского района на 2012-2014 годы" (зарегистрировано в Реестре государственной регистрации нормативных правовых актов от 20 июня 2012 года за N 2-14-132, опубликовано в газете "Нұрлы Көксу" от 06 июля 2012 года N 27 (136)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"3987916" заменить на цифру "4190496",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"3888444" заменить на цифру "4091024",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"1062816" заменить на цифру "1089396";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"964492" заменить на цифру "1140492".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"4018514" заменить на цифру "4221094".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"52480" заменить на цифру "62188";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"55821" заменить на цифру "65529".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"-83078" заменить на цифру "-92786".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"83078" заменить на цифру "92786".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С. Абдрахманова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А.Б. Амирсеитова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сентября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7-1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66-2 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66-2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6"/>
        <w:gridCol w:w="657"/>
        <w:gridCol w:w="9301"/>
        <w:gridCol w:w="211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4190496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15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8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4091024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4091024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82"/>
        <w:gridCol w:w="685"/>
        <w:gridCol w:w="667"/>
        <w:gridCol w:w="8708"/>
        <w:gridCol w:w="21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4221094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228606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197676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117789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</w:t>
            </w:r>
          </w:p>
        </w:tc>
      </w:tr>
      <w:tr>
        <w:trPr>
          <w:trHeight w:val="12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</w:t>
            </w:r>
          </w:p>
        </w:tc>
      </w:tr>
      <w:tr>
        <w:trPr>
          <w:trHeight w:val="13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2371192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238234</w:t>
            </w:r>
          </w:p>
        </w:tc>
      </w:tr>
      <w:tr>
        <w:trPr>
          <w:trHeight w:val="24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1460978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1455037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1412044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671545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315745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5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</w:t>
            </w:r>
          </w:p>
        </w:tc>
      </w:tr>
      <w:tr>
        <w:trPr>
          <w:trHeight w:val="15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15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991121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170247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633587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8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90631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85395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(биотермическихям)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66814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29286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24178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8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62188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6"/>
        <w:gridCol w:w="658"/>
        <w:gridCol w:w="9332"/>
        <w:gridCol w:w="208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6"/>
        <w:gridCol w:w="658"/>
        <w:gridCol w:w="9305"/>
        <w:gridCol w:w="210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-92786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92786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60"/>
        <w:gridCol w:w="647"/>
        <w:gridCol w:w="648"/>
        <w:gridCol w:w="8548"/>
        <w:gridCol w:w="20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