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6326" w14:textId="8d16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2011 года N 66-2 "О районном бюджете Коксуского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06 декабря 2012 года N 10-1. Зарегистрировано Департаментом юстиции Алматинской области 10 декабря 2012 года N 2216.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23 декабря 2011 года за N 2-14-119, опубликовано в газете "Нұрлы Көксу" от 6 января 2012 года N 1 (110),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17 февраля 2012 года N 2-1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22 февраля 2012 года за N 2-14-123, опубликовано в газете "Нұрлы Көксу" от 2 марта 2012 года N 9 (118),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12 апреля 2012 года N 3-2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19 апреля 2012 года за N 2-14-127, опубликовано в газете "Нұрлы Көксу" от 27 апреля 2012 года N 9 (118),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08 июня 2012 года N 4-2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20 июня 2012 года за N 2-14-132, опубликовано в газете "Нұрлы Көксу" от 06 июля 2012 года N 27 (136),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05 сентября 2012 года N 7-1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19 сентября 2012 года за N 2116, опубликовано в газете "Нұрлы Көксу" от 28 сентября 2012 года N 39 (148),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05 ноября 2012 года N 8-1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13 ноября 2012 года за N 2180, опубликовано в газете "Нұрлы Көксу" от 23 ноября 2012 года N 47 (155)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"4231541" заменить на цифру "4208651",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"4132069" заменить на цифру "4109179",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"1081728" заменить на цифру "1129439";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"1189205" заменить на цифру "1118604".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"4262139" заменить на цифру "4239249".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О. Нуртаев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А.Б.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10-1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4"/>
        <w:gridCol w:w="654"/>
        <w:gridCol w:w="9238"/>
        <w:gridCol w:w="218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4208651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8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37"/>
        <w:gridCol w:w="703"/>
        <w:gridCol w:w="703"/>
        <w:gridCol w:w="8496"/>
        <w:gridCol w:w="21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4239249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234011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120257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2420122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241900</w:t>
            </w:r>
          </w:p>
        </w:tc>
      </w:tr>
      <w:tr>
        <w:trPr>
          <w:trHeight w:val="24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1467670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1461148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1418651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«Назарбаев Интеллектуальные школы»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710117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247856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82599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159947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353796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95543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90167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8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 регионов»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6"/>
        <w:gridCol w:w="657"/>
        <w:gridCol w:w="9278"/>
        <w:gridCol w:w="21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6"/>
        <w:gridCol w:w="657"/>
        <w:gridCol w:w="9269"/>
        <w:gridCol w:w="21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-92786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61"/>
        <w:gridCol w:w="648"/>
        <w:gridCol w:w="648"/>
        <w:gridCol w:w="8502"/>
        <w:gridCol w:w="21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