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7084b" w14:textId="48708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очередном призыве граждан Республики Казахстан на срочную воинскую службу в апреле-июне и октябре-декабре 2012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Райымбекского района Алматинской области от 2 апреля 2012 года N 68. Зарегистрировано Управлением юстиции Райымбекского района Департамента юстиции Алматинской области 18 апреля 2012 года N 2-15-118. Утратило силу постановлением Раймбекского районного акимата Алматинской области от 20 марта 2013 года № 44</w:t>
      </w:r>
    </w:p>
    <w:p>
      <w:pPr>
        <w:spacing w:after="0"/>
        <w:ind w:left="0"/>
        <w:jc w:val="both"/>
      </w:pPr>
      <w:r>
        <w:rPr>
          <w:rFonts w:ascii="Times New Roman"/>
          <w:b w:val="false"/>
          <w:i w:val="false"/>
          <w:color w:val="ff0000"/>
          <w:sz w:val="28"/>
        </w:rPr>
        <w:t>       Сноска. Утратило силу постановлением Райымбекского районного акимата Алматинской области от 20.03.2013 № 44.</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3</w:t>
      </w:r>
      <w:r>
        <w:rPr>
          <w:rFonts w:ascii="Times New Roman"/>
          <w:b w:val="false"/>
          <w:i w:val="false"/>
          <w:color w:val="000000"/>
          <w:sz w:val="28"/>
        </w:rPr>
        <w:t xml:space="preserve"> статьи 27, </w:t>
      </w:r>
      <w:r>
        <w:rPr>
          <w:rFonts w:ascii="Times New Roman"/>
          <w:b w:val="false"/>
          <w:i w:val="false"/>
          <w:color w:val="000000"/>
          <w:sz w:val="28"/>
        </w:rPr>
        <w:t>пунктом 1</w:t>
      </w:r>
      <w:r>
        <w:rPr>
          <w:rFonts w:ascii="Times New Roman"/>
          <w:b w:val="false"/>
          <w:i w:val="false"/>
          <w:color w:val="000000"/>
          <w:sz w:val="28"/>
        </w:rPr>
        <w:t xml:space="preserve"> статьи 28,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16 февраля 2012 года "О воинской службе и статусе военнослужащих", а также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01 марта 2012 года N 274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2012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12 марта 2012 года N 326 "О реализации Указа Президента Республики Казахстан от 1 марта 2012 года N 274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2012 года", акимат Райымбекского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Акимам сельских, поселковых округов организовать и обеспечить очередной призыв в апреле-июне и октябре-декабре 2012 года граждан мужского пола в возрасте от восемнадцати до двадцати семи лет, не имеющих права на отсрочку или освобождение от призыва, а также граждан, отчисленных из учебных заведений, не достигших двадцати семи лет и не выслуживших установленные сроки воинской службы по призыву, через призывной участок Государственного учреждения "Отдел по делам обороны Райымбекского района Алматинской области" расположенного по адресу Алматинская область, Райымбекский район, село Кеген, улица Бауыржан Момышулы, 18.</w:t>
      </w:r>
      <w:r>
        <w:br/>
      </w:r>
      <w:r>
        <w:rPr>
          <w:rFonts w:ascii="Times New Roman"/>
          <w:b w:val="false"/>
          <w:i w:val="false"/>
          <w:color w:val="000000"/>
          <w:sz w:val="28"/>
        </w:rPr>
        <w:t>
</w:t>
      </w:r>
      <w:r>
        <w:rPr>
          <w:rFonts w:ascii="Times New Roman"/>
          <w:b w:val="false"/>
          <w:i w:val="false"/>
          <w:color w:val="000000"/>
          <w:sz w:val="28"/>
        </w:rPr>
        <w:t>
      2. Для проведения призыва граждан на воинскую службу создать районную призывную комиссию согласно </w:t>
      </w:r>
      <w:r>
        <w:rPr>
          <w:rFonts w:ascii="Times New Roman"/>
          <w:b w:val="false"/>
          <w:i w:val="false"/>
          <w:color w:val="000000"/>
          <w:sz w:val="28"/>
        </w:rPr>
        <w:t>приложению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Утвердить график призыва граждан на воинскую службу согласно </w:t>
      </w:r>
      <w:r>
        <w:rPr>
          <w:rFonts w:ascii="Times New Roman"/>
          <w:b w:val="false"/>
          <w:i w:val="false"/>
          <w:color w:val="000000"/>
          <w:sz w:val="28"/>
        </w:rPr>
        <w:t>приложению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Акимам сельских, поселковых округов в период призыва в ряды вооруженных сил в апреле-июне и октябре-декабре 2012 года организовать оповещение и доставку граждан на призывной участок.</w:t>
      </w:r>
      <w:r>
        <w:br/>
      </w:r>
      <w:r>
        <w:rPr>
          <w:rFonts w:ascii="Times New Roman"/>
          <w:b w:val="false"/>
          <w:i w:val="false"/>
          <w:color w:val="000000"/>
          <w:sz w:val="28"/>
        </w:rPr>
        <w:t>
</w:t>
      </w:r>
      <w:r>
        <w:rPr>
          <w:rFonts w:ascii="Times New Roman"/>
          <w:b w:val="false"/>
          <w:i w:val="false"/>
          <w:color w:val="000000"/>
          <w:sz w:val="28"/>
        </w:rPr>
        <w:t>
      5. Начальнику государственного учреждения "Отдел внутренних дел Райымбекского района" Инкербаеву Ерлану Кенесбековичу (по согласованию) в пределах своих полномочий организовать поиск и доставку граждан, уклоняющихся от исполнения воинской обязанности, обеспечить охрану общественного порядка на призывном участке в период призыва и отправки призывников.</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постановления возложить на заместителя акима района Байедилову Талгату Ескендировичу.</w:t>
      </w:r>
      <w:r>
        <w:br/>
      </w:r>
      <w:r>
        <w:rPr>
          <w:rFonts w:ascii="Times New Roman"/>
          <w:b w:val="false"/>
          <w:i w:val="false"/>
          <w:color w:val="000000"/>
          <w:sz w:val="28"/>
        </w:rPr>
        <w:t>
</w:t>
      </w:r>
      <w:r>
        <w:rPr>
          <w:rFonts w:ascii="Times New Roman"/>
          <w:b w:val="false"/>
          <w:i w:val="false"/>
          <w:color w:val="000000"/>
          <w:sz w:val="28"/>
        </w:rPr>
        <w:t>
      7.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К.Медеуов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Директор государственного</w:t>
      </w:r>
      <w:r>
        <w:br/>
      </w:r>
      <w:r>
        <w:rPr>
          <w:rFonts w:ascii="Times New Roman"/>
          <w:b w:val="false"/>
          <w:i w:val="false"/>
          <w:color w:val="000000"/>
          <w:sz w:val="28"/>
        </w:rPr>
        <w:t>
</w:t>
      </w:r>
      <w:r>
        <w:rPr>
          <w:rFonts w:ascii="Times New Roman"/>
          <w:b w:val="false"/>
          <w:i/>
          <w:color w:val="000000"/>
          <w:sz w:val="28"/>
        </w:rPr>
        <w:t>      коммунального казенного</w:t>
      </w:r>
      <w:r>
        <w:br/>
      </w:r>
      <w:r>
        <w:rPr>
          <w:rFonts w:ascii="Times New Roman"/>
          <w:b w:val="false"/>
          <w:i w:val="false"/>
          <w:color w:val="000000"/>
          <w:sz w:val="28"/>
        </w:rPr>
        <w:t>
</w:t>
      </w:r>
      <w:r>
        <w:rPr>
          <w:rFonts w:ascii="Times New Roman"/>
          <w:b w:val="false"/>
          <w:i/>
          <w:color w:val="000000"/>
          <w:sz w:val="28"/>
        </w:rPr>
        <w:t>      предприятия "Райымбекская</w:t>
      </w:r>
      <w:r>
        <w:br/>
      </w:r>
      <w:r>
        <w:rPr>
          <w:rFonts w:ascii="Times New Roman"/>
          <w:b w:val="false"/>
          <w:i w:val="false"/>
          <w:color w:val="000000"/>
          <w:sz w:val="28"/>
        </w:rPr>
        <w:t>
</w:t>
      </w:r>
      <w:r>
        <w:rPr>
          <w:rFonts w:ascii="Times New Roman"/>
          <w:b w:val="false"/>
          <w:i/>
          <w:color w:val="000000"/>
          <w:sz w:val="28"/>
        </w:rPr>
        <w:t>      центральная районная больница"             Тлемисов Бақыт Даукенұлы</w:t>
      </w:r>
      <w:r>
        <w:br/>
      </w:r>
      <w:r>
        <w:rPr>
          <w:rFonts w:ascii="Times New Roman"/>
          <w:b w:val="false"/>
          <w:i w:val="false"/>
          <w:color w:val="000000"/>
          <w:sz w:val="28"/>
        </w:rPr>
        <w:t>
      02 апреля 2012 года</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по делам</w:t>
      </w:r>
      <w:r>
        <w:br/>
      </w:r>
      <w:r>
        <w:rPr>
          <w:rFonts w:ascii="Times New Roman"/>
          <w:b w:val="false"/>
          <w:i w:val="false"/>
          <w:color w:val="000000"/>
          <w:sz w:val="28"/>
        </w:rPr>
        <w:t>
</w:t>
      </w:r>
      <w:r>
        <w:rPr>
          <w:rFonts w:ascii="Times New Roman"/>
          <w:b w:val="false"/>
          <w:i/>
          <w:color w:val="000000"/>
          <w:sz w:val="28"/>
        </w:rPr>
        <w:t>      обороны Райымбекского района"              Абилгазиев Нурдаулет Пазылжанович</w:t>
      </w:r>
      <w:r>
        <w:br/>
      </w:r>
      <w:r>
        <w:rPr>
          <w:rFonts w:ascii="Times New Roman"/>
          <w:b w:val="false"/>
          <w:i w:val="false"/>
          <w:color w:val="000000"/>
          <w:sz w:val="28"/>
        </w:rPr>
        <w:t>
      02 апреля 2012 года</w:t>
      </w:r>
    </w:p>
    <w:p>
      <w:pPr>
        <w:spacing w:after="0"/>
        <w:ind w:left="0"/>
        <w:jc w:val="both"/>
      </w:pPr>
      <w:r>
        <w:rPr>
          <w:rFonts w:ascii="Times New Roman"/>
          <w:b w:val="false"/>
          <w:i/>
          <w:color w:val="000000"/>
          <w:sz w:val="28"/>
        </w:rPr>
        <w:t>      Начальник гасударственного</w:t>
      </w:r>
      <w:r>
        <w:br/>
      </w:r>
      <w:r>
        <w:rPr>
          <w:rFonts w:ascii="Times New Roman"/>
          <w:b w:val="false"/>
          <w:i w:val="false"/>
          <w:color w:val="000000"/>
          <w:sz w:val="28"/>
        </w:rPr>
        <w:t>
</w:t>
      </w:r>
      <w:r>
        <w:rPr>
          <w:rFonts w:ascii="Times New Roman"/>
          <w:b w:val="false"/>
          <w:i/>
          <w:color w:val="000000"/>
          <w:sz w:val="28"/>
        </w:rPr>
        <w:t>      учреждения "Отдел внутренних</w:t>
      </w:r>
      <w:r>
        <w:br/>
      </w:r>
      <w:r>
        <w:rPr>
          <w:rFonts w:ascii="Times New Roman"/>
          <w:b w:val="false"/>
          <w:i w:val="false"/>
          <w:color w:val="000000"/>
          <w:sz w:val="28"/>
        </w:rPr>
        <w:t>
</w:t>
      </w:r>
      <w:r>
        <w:rPr>
          <w:rFonts w:ascii="Times New Roman"/>
          <w:b w:val="false"/>
          <w:i/>
          <w:color w:val="000000"/>
          <w:sz w:val="28"/>
        </w:rPr>
        <w:t>      дел Райымбекского района                   Инкербаев Ерлан Кенесбекұлы</w:t>
      </w:r>
      <w:r>
        <w:br/>
      </w:r>
      <w:r>
        <w:rPr>
          <w:rFonts w:ascii="Times New Roman"/>
          <w:b w:val="false"/>
          <w:i w:val="false"/>
          <w:color w:val="000000"/>
          <w:sz w:val="28"/>
        </w:rPr>
        <w:t>
      02 апреля 2012 года</w:t>
      </w:r>
    </w:p>
    <w:bookmarkStart w:name="z9"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постановлению акимата N 68</w:t>
      </w:r>
      <w:r>
        <w:br/>
      </w:r>
      <w:r>
        <w:rPr>
          <w:rFonts w:ascii="Times New Roman"/>
          <w:b w:val="false"/>
          <w:i w:val="false"/>
          <w:color w:val="000000"/>
          <w:sz w:val="28"/>
        </w:rPr>
        <w:t>
от 02 апреля 2012 года "Об</w:t>
      </w:r>
      <w:r>
        <w:br/>
      </w:r>
      <w:r>
        <w:rPr>
          <w:rFonts w:ascii="Times New Roman"/>
          <w:b w:val="false"/>
          <w:i w:val="false"/>
          <w:color w:val="000000"/>
          <w:sz w:val="28"/>
        </w:rPr>
        <w:t>
очередном призыве граждан</w:t>
      </w:r>
      <w:r>
        <w:br/>
      </w:r>
      <w:r>
        <w:rPr>
          <w:rFonts w:ascii="Times New Roman"/>
          <w:b w:val="false"/>
          <w:i w:val="false"/>
          <w:color w:val="000000"/>
          <w:sz w:val="28"/>
        </w:rPr>
        <w:t>
Республики Казахстан на срочную</w:t>
      </w:r>
      <w:r>
        <w:br/>
      </w:r>
      <w:r>
        <w:rPr>
          <w:rFonts w:ascii="Times New Roman"/>
          <w:b w:val="false"/>
          <w:i w:val="false"/>
          <w:color w:val="000000"/>
          <w:sz w:val="28"/>
        </w:rPr>
        <w:t>
воинскую службу в апреле-июне</w:t>
      </w:r>
      <w:r>
        <w:br/>
      </w:r>
      <w:r>
        <w:rPr>
          <w:rFonts w:ascii="Times New Roman"/>
          <w:b w:val="false"/>
          <w:i w:val="false"/>
          <w:color w:val="000000"/>
          <w:sz w:val="28"/>
        </w:rPr>
        <w:t>
и октябре-декабре 2012 года"</w:t>
      </w:r>
    </w:p>
    <w:bookmarkEnd w:id="1"/>
    <w:bookmarkStart w:name="z10" w:id="2"/>
    <w:p>
      <w:pPr>
        <w:spacing w:after="0"/>
        <w:ind w:left="0"/>
        <w:jc w:val="left"/>
      </w:pPr>
      <w:r>
        <w:rPr>
          <w:rFonts w:ascii="Times New Roman"/>
          <w:b/>
          <w:i w:val="false"/>
          <w:color w:val="000000"/>
        </w:rPr>
        <w:t xml:space="preserve"> 
Состав районной призывной комиссии</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6"/>
        <w:gridCol w:w="7134"/>
      </w:tblGrid>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Байедилов Талғат</w:t>
            </w:r>
            <w:r>
              <w:br/>
            </w:r>
            <w:r>
              <w:rPr>
                <w:rFonts w:ascii="Times New Roman"/>
                <w:b w:val="false"/>
                <w:i w:val="false"/>
                <w:color w:val="000000"/>
                <w:sz w:val="20"/>
              </w:rPr>
              <w:t>
Ескендирович</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комиссии, заместитель</w:t>
            </w:r>
            <w:r>
              <w:br/>
            </w:r>
            <w:r>
              <w:rPr>
                <w:rFonts w:ascii="Times New Roman"/>
                <w:b w:val="false"/>
                <w:i w:val="false"/>
                <w:color w:val="000000"/>
                <w:sz w:val="20"/>
              </w:rPr>
              <w:t>
акима Райымбекского района</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Абилгазиев Нурдаулет</w:t>
            </w:r>
            <w:r>
              <w:br/>
            </w:r>
            <w:r>
              <w:rPr>
                <w:rFonts w:ascii="Times New Roman"/>
                <w:b w:val="false"/>
                <w:i w:val="false"/>
                <w:color w:val="000000"/>
                <w:sz w:val="20"/>
              </w:rPr>
              <w:t>
Пазылжанович</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председателя</w:t>
            </w:r>
            <w:r>
              <w:br/>
            </w:r>
            <w:r>
              <w:rPr>
                <w:rFonts w:ascii="Times New Roman"/>
                <w:b w:val="false"/>
                <w:i w:val="false"/>
                <w:color w:val="000000"/>
                <w:sz w:val="20"/>
              </w:rPr>
              <w:t>
комиссии, исполняющий обязанности</w:t>
            </w:r>
            <w:r>
              <w:br/>
            </w:r>
            <w:r>
              <w:rPr>
                <w:rFonts w:ascii="Times New Roman"/>
                <w:b w:val="false"/>
                <w:i w:val="false"/>
                <w:color w:val="000000"/>
                <w:sz w:val="20"/>
              </w:rPr>
              <w:t>
начальника государственного</w:t>
            </w:r>
            <w:r>
              <w:br/>
            </w:r>
            <w:r>
              <w:rPr>
                <w:rFonts w:ascii="Times New Roman"/>
                <w:b w:val="false"/>
                <w:i w:val="false"/>
                <w:color w:val="000000"/>
                <w:sz w:val="20"/>
              </w:rPr>
              <w:t>
учреждения "Отдела по делам</w:t>
            </w:r>
            <w:r>
              <w:br/>
            </w:r>
            <w:r>
              <w:rPr>
                <w:rFonts w:ascii="Times New Roman"/>
                <w:b w:val="false"/>
                <w:i w:val="false"/>
                <w:color w:val="000000"/>
                <w:sz w:val="20"/>
              </w:rPr>
              <w:t>
обороны Райымбекского района</w:t>
            </w:r>
            <w:r>
              <w:br/>
            </w:r>
            <w:r>
              <w:rPr>
                <w:rFonts w:ascii="Times New Roman"/>
                <w:b w:val="false"/>
                <w:i w:val="false"/>
                <w:color w:val="000000"/>
                <w:sz w:val="20"/>
              </w:rPr>
              <w:t>
Алматинской области"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комиссии</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Зординов Рашид</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начальника</w:t>
            </w:r>
            <w:r>
              <w:br/>
            </w:r>
            <w:r>
              <w:rPr>
                <w:rFonts w:ascii="Times New Roman"/>
                <w:b w:val="false"/>
                <w:i w:val="false"/>
                <w:color w:val="000000"/>
                <w:sz w:val="20"/>
              </w:rPr>
              <w:t>
государственного учреждения</w:t>
            </w:r>
            <w:r>
              <w:br/>
            </w:r>
            <w:r>
              <w:rPr>
                <w:rFonts w:ascii="Times New Roman"/>
                <w:b w:val="false"/>
                <w:i w:val="false"/>
                <w:color w:val="000000"/>
                <w:sz w:val="20"/>
              </w:rPr>
              <w:t>
"Отдела внутренних дел</w:t>
            </w:r>
            <w:r>
              <w:br/>
            </w:r>
            <w:r>
              <w:rPr>
                <w:rFonts w:ascii="Times New Roman"/>
                <w:b w:val="false"/>
                <w:i w:val="false"/>
                <w:color w:val="000000"/>
                <w:sz w:val="20"/>
              </w:rPr>
              <w:t>
Райымбекского района Алматинской</w:t>
            </w:r>
            <w:r>
              <w:br/>
            </w:r>
            <w:r>
              <w:rPr>
                <w:rFonts w:ascii="Times New Roman"/>
                <w:b w:val="false"/>
                <w:i w:val="false"/>
                <w:color w:val="000000"/>
                <w:sz w:val="20"/>
              </w:rPr>
              <w:t>
области"</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Досымбеков Бауыржан</w:t>
            </w:r>
            <w:r>
              <w:br/>
            </w:r>
            <w:r>
              <w:rPr>
                <w:rFonts w:ascii="Times New Roman"/>
                <w:b w:val="false"/>
                <w:i w:val="false"/>
                <w:color w:val="000000"/>
                <w:sz w:val="20"/>
              </w:rPr>
              <w:t>
Сабырович</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главного врача</w:t>
            </w:r>
            <w:r>
              <w:br/>
            </w:r>
            <w:r>
              <w:rPr>
                <w:rFonts w:ascii="Times New Roman"/>
                <w:b w:val="false"/>
                <w:i w:val="false"/>
                <w:color w:val="000000"/>
                <w:sz w:val="20"/>
              </w:rPr>
              <w:t>
государственного коммунального</w:t>
            </w:r>
            <w:r>
              <w:br/>
            </w:r>
            <w:r>
              <w:rPr>
                <w:rFonts w:ascii="Times New Roman"/>
                <w:b w:val="false"/>
                <w:i w:val="false"/>
                <w:color w:val="000000"/>
                <w:sz w:val="20"/>
              </w:rPr>
              <w:t>
казенного предприятия "Районная</w:t>
            </w:r>
            <w:r>
              <w:br/>
            </w:r>
            <w:r>
              <w:rPr>
                <w:rFonts w:ascii="Times New Roman"/>
                <w:b w:val="false"/>
                <w:i w:val="false"/>
                <w:color w:val="000000"/>
                <w:sz w:val="20"/>
              </w:rPr>
              <w:t>
поликлиника Райымбекского района",</w:t>
            </w:r>
            <w:r>
              <w:br/>
            </w:r>
            <w:r>
              <w:rPr>
                <w:rFonts w:ascii="Times New Roman"/>
                <w:b w:val="false"/>
                <w:i w:val="false"/>
                <w:color w:val="000000"/>
                <w:sz w:val="20"/>
              </w:rPr>
              <w:t>
председатель медицинской комиссии</w:t>
            </w:r>
          </w:p>
        </w:tc>
      </w:tr>
      <w:tr>
        <w:trPr>
          <w:trHeight w:val="30" w:hRule="atLeast"/>
        </w:trPr>
        <w:tc>
          <w:tcPr>
            <w:tcW w:w="5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Демежанова Алмана</w:t>
            </w:r>
            <w:r>
              <w:br/>
            </w:r>
            <w:r>
              <w:rPr>
                <w:rFonts w:ascii="Times New Roman"/>
                <w:b w:val="false"/>
                <w:i w:val="false"/>
                <w:color w:val="000000"/>
                <w:sz w:val="20"/>
              </w:rPr>
              <w:t>
Аделхановна</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Секретарь, медицинская сестра</w:t>
            </w:r>
            <w:r>
              <w:br/>
            </w:r>
            <w:r>
              <w:rPr>
                <w:rFonts w:ascii="Times New Roman"/>
                <w:b w:val="false"/>
                <w:i w:val="false"/>
                <w:color w:val="000000"/>
                <w:sz w:val="20"/>
              </w:rPr>
              <w:t>
государственного коммунального</w:t>
            </w:r>
            <w:r>
              <w:br/>
            </w:r>
            <w:r>
              <w:rPr>
                <w:rFonts w:ascii="Times New Roman"/>
                <w:b w:val="false"/>
                <w:i w:val="false"/>
                <w:color w:val="000000"/>
                <w:sz w:val="20"/>
              </w:rPr>
              <w:t>
казенного предприятия "Районная</w:t>
            </w:r>
            <w:r>
              <w:br/>
            </w:r>
            <w:r>
              <w:rPr>
                <w:rFonts w:ascii="Times New Roman"/>
                <w:b w:val="false"/>
                <w:i w:val="false"/>
                <w:color w:val="000000"/>
                <w:sz w:val="20"/>
              </w:rPr>
              <w:t>
поликлиника Райымбекского района"</w:t>
            </w:r>
          </w:p>
        </w:tc>
      </w:tr>
    </w:tbl>
    <w:bookmarkStart w:name="z11" w:id="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постановлению акимата N 68</w:t>
      </w:r>
      <w:r>
        <w:br/>
      </w:r>
      <w:r>
        <w:rPr>
          <w:rFonts w:ascii="Times New Roman"/>
          <w:b w:val="false"/>
          <w:i w:val="false"/>
          <w:color w:val="000000"/>
          <w:sz w:val="28"/>
        </w:rPr>
        <w:t>
от 02 апреля 2012 года "Об</w:t>
      </w:r>
      <w:r>
        <w:br/>
      </w:r>
      <w:r>
        <w:rPr>
          <w:rFonts w:ascii="Times New Roman"/>
          <w:b w:val="false"/>
          <w:i w:val="false"/>
          <w:color w:val="000000"/>
          <w:sz w:val="28"/>
        </w:rPr>
        <w:t>
очередном призыве граждан</w:t>
      </w:r>
      <w:r>
        <w:br/>
      </w:r>
      <w:r>
        <w:rPr>
          <w:rFonts w:ascii="Times New Roman"/>
          <w:b w:val="false"/>
          <w:i w:val="false"/>
          <w:color w:val="000000"/>
          <w:sz w:val="28"/>
        </w:rPr>
        <w:t>
Республики Казахстан на срочную</w:t>
      </w:r>
      <w:r>
        <w:br/>
      </w:r>
      <w:r>
        <w:rPr>
          <w:rFonts w:ascii="Times New Roman"/>
          <w:b w:val="false"/>
          <w:i w:val="false"/>
          <w:color w:val="000000"/>
          <w:sz w:val="28"/>
        </w:rPr>
        <w:t>
воинскую службу в апреле-июне</w:t>
      </w:r>
      <w:r>
        <w:br/>
      </w:r>
      <w:r>
        <w:rPr>
          <w:rFonts w:ascii="Times New Roman"/>
          <w:b w:val="false"/>
          <w:i w:val="false"/>
          <w:color w:val="000000"/>
          <w:sz w:val="28"/>
        </w:rPr>
        <w:t>
и октябре-декабре 2012 года"</w:t>
      </w:r>
    </w:p>
    <w:bookmarkEnd w:id="3"/>
    <w:bookmarkStart w:name="z12" w:id="4"/>
    <w:p>
      <w:pPr>
        <w:spacing w:after="0"/>
        <w:ind w:left="0"/>
        <w:jc w:val="left"/>
      </w:pPr>
      <w:r>
        <w:rPr>
          <w:rFonts w:ascii="Times New Roman"/>
          <w:b/>
          <w:i w:val="false"/>
          <w:color w:val="000000"/>
        </w:rPr>
        <w:t xml:space="preserve"> 
График очередного призыва граждан на срочную воинскую службу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3634"/>
        <w:gridCol w:w="501"/>
        <w:gridCol w:w="431"/>
        <w:gridCol w:w="488"/>
        <w:gridCol w:w="545"/>
        <w:gridCol w:w="526"/>
        <w:gridCol w:w="469"/>
        <w:gridCol w:w="507"/>
        <w:gridCol w:w="545"/>
        <w:gridCol w:w="526"/>
        <w:gridCol w:w="545"/>
        <w:gridCol w:w="545"/>
        <w:gridCol w:w="521"/>
        <w:gridCol w:w="406"/>
        <w:gridCol w:w="406"/>
        <w:gridCol w:w="387"/>
        <w:gridCol w:w="349"/>
        <w:gridCol w:w="368"/>
        <w:gridCol w:w="387"/>
        <w:gridCol w:w="564"/>
      </w:tblGrid>
      <w:tr>
        <w:trPr>
          <w:trHeight w:val="180" w:hRule="atLeast"/>
        </w:trPr>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сельских округов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ноябрь</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Алгабас сельский</w:t>
            </w:r>
            <w:r>
              <w:br/>
            </w:r>
            <w:r>
              <w:rPr>
                <w:rFonts w:ascii="Times New Roman"/>
                <w:b w:val="false"/>
                <w:i w:val="false"/>
                <w:color w:val="000000"/>
                <w:sz w:val="20"/>
              </w:rPr>
              <w:t>
округ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Болексаз сельский</w:t>
            </w:r>
            <w:r>
              <w:br/>
            </w:r>
            <w:r>
              <w:rPr>
                <w:rFonts w:ascii="Times New Roman"/>
                <w:b w:val="false"/>
                <w:i w:val="false"/>
                <w:color w:val="000000"/>
                <w:sz w:val="20"/>
              </w:rPr>
              <w:t>
округ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Жылысай сельский</w:t>
            </w:r>
            <w:r>
              <w:br/>
            </w:r>
            <w:r>
              <w:rPr>
                <w:rFonts w:ascii="Times New Roman"/>
                <w:b w:val="false"/>
                <w:i w:val="false"/>
                <w:color w:val="000000"/>
                <w:sz w:val="20"/>
              </w:rPr>
              <w:t>
округ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Жалаңаш сельский</w:t>
            </w:r>
            <w:r>
              <w:br/>
            </w:r>
            <w:r>
              <w:rPr>
                <w:rFonts w:ascii="Times New Roman"/>
                <w:b w:val="false"/>
                <w:i w:val="false"/>
                <w:color w:val="000000"/>
                <w:sz w:val="20"/>
              </w:rPr>
              <w:t>
округ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сельский</w:t>
            </w:r>
            <w:r>
              <w:br/>
            </w:r>
            <w:r>
              <w:rPr>
                <w:rFonts w:ascii="Times New Roman"/>
                <w:b w:val="false"/>
                <w:i w:val="false"/>
                <w:color w:val="000000"/>
                <w:sz w:val="20"/>
              </w:rPr>
              <w:t>
округ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сельский</w:t>
            </w:r>
            <w:r>
              <w:br/>
            </w:r>
            <w:r>
              <w:rPr>
                <w:rFonts w:ascii="Times New Roman"/>
                <w:b w:val="false"/>
                <w:i w:val="false"/>
                <w:color w:val="000000"/>
                <w:sz w:val="20"/>
              </w:rPr>
              <w:t>
округ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Қақпақ сельский</w:t>
            </w:r>
            <w:r>
              <w:br/>
            </w:r>
            <w:r>
              <w:rPr>
                <w:rFonts w:ascii="Times New Roman"/>
                <w:b w:val="false"/>
                <w:i w:val="false"/>
                <w:color w:val="000000"/>
                <w:sz w:val="20"/>
              </w:rPr>
              <w:t>
округ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 сельский</w:t>
            </w:r>
            <w:r>
              <w:br/>
            </w:r>
            <w:r>
              <w:rPr>
                <w:rFonts w:ascii="Times New Roman"/>
                <w:b w:val="false"/>
                <w:i w:val="false"/>
                <w:color w:val="000000"/>
                <w:sz w:val="20"/>
              </w:rPr>
              <w:t>
округ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Қарасаз сельский</w:t>
            </w:r>
            <w:r>
              <w:br/>
            </w:r>
            <w:r>
              <w:rPr>
                <w:rFonts w:ascii="Times New Roman"/>
                <w:b w:val="false"/>
                <w:i w:val="false"/>
                <w:color w:val="000000"/>
                <w:sz w:val="20"/>
              </w:rPr>
              <w:t>
округ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сельский</w:t>
            </w:r>
            <w:r>
              <w:br/>
            </w:r>
            <w:r>
              <w:rPr>
                <w:rFonts w:ascii="Times New Roman"/>
                <w:b w:val="false"/>
                <w:i w:val="false"/>
                <w:color w:val="000000"/>
                <w:sz w:val="20"/>
              </w:rPr>
              <w:t>
округ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 сельский</w:t>
            </w:r>
            <w:r>
              <w:br/>
            </w:r>
            <w:r>
              <w:rPr>
                <w:rFonts w:ascii="Times New Roman"/>
                <w:b w:val="false"/>
                <w:i w:val="false"/>
                <w:color w:val="000000"/>
                <w:sz w:val="20"/>
              </w:rPr>
              <w:t>
округ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сельский</w:t>
            </w:r>
            <w:r>
              <w:br/>
            </w:r>
            <w:r>
              <w:rPr>
                <w:rFonts w:ascii="Times New Roman"/>
                <w:b w:val="false"/>
                <w:i w:val="false"/>
                <w:color w:val="000000"/>
                <w:sz w:val="20"/>
              </w:rPr>
              <w:t>
округ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Сарыжаз сельский</w:t>
            </w:r>
            <w:r>
              <w:br/>
            </w:r>
            <w:r>
              <w:rPr>
                <w:rFonts w:ascii="Times New Roman"/>
                <w:b w:val="false"/>
                <w:i w:val="false"/>
                <w:color w:val="000000"/>
                <w:sz w:val="20"/>
              </w:rPr>
              <w:t>
округ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Сумбе сельский</w:t>
            </w:r>
            <w:r>
              <w:br/>
            </w:r>
            <w:r>
              <w:rPr>
                <w:rFonts w:ascii="Times New Roman"/>
                <w:b w:val="false"/>
                <w:i w:val="false"/>
                <w:color w:val="000000"/>
                <w:sz w:val="20"/>
              </w:rPr>
              <w:t>
округ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сельский</w:t>
            </w:r>
            <w:r>
              <w:br/>
            </w:r>
            <w:r>
              <w:rPr>
                <w:rFonts w:ascii="Times New Roman"/>
                <w:b w:val="false"/>
                <w:i w:val="false"/>
                <w:color w:val="000000"/>
                <w:sz w:val="20"/>
              </w:rPr>
              <w:t>
округ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Текес сельский</w:t>
            </w:r>
            <w:r>
              <w:br/>
            </w:r>
            <w:r>
              <w:rPr>
                <w:rFonts w:ascii="Times New Roman"/>
                <w:b w:val="false"/>
                <w:i w:val="false"/>
                <w:color w:val="000000"/>
                <w:sz w:val="20"/>
              </w:rPr>
              <w:t>
округ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Тегістік сельский</w:t>
            </w:r>
            <w:r>
              <w:br/>
            </w:r>
            <w:r>
              <w:rPr>
                <w:rFonts w:ascii="Times New Roman"/>
                <w:b w:val="false"/>
                <w:i w:val="false"/>
                <w:color w:val="000000"/>
                <w:sz w:val="20"/>
              </w:rPr>
              <w:t>
округ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Тасашы сельский</w:t>
            </w:r>
            <w:r>
              <w:br/>
            </w:r>
            <w:r>
              <w:rPr>
                <w:rFonts w:ascii="Times New Roman"/>
                <w:b w:val="false"/>
                <w:i w:val="false"/>
                <w:color w:val="000000"/>
                <w:sz w:val="20"/>
              </w:rPr>
              <w:t>
округ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сельский</w:t>
            </w:r>
            <w:r>
              <w:br/>
            </w:r>
            <w:r>
              <w:rPr>
                <w:rFonts w:ascii="Times New Roman"/>
                <w:b w:val="false"/>
                <w:i w:val="false"/>
                <w:color w:val="000000"/>
                <w:sz w:val="20"/>
              </w:rPr>
              <w:t>
округ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Ұзынбұлақ сельский</w:t>
            </w:r>
            <w:r>
              <w:br/>
            </w:r>
            <w:r>
              <w:rPr>
                <w:rFonts w:ascii="Times New Roman"/>
                <w:b w:val="false"/>
                <w:i w:val="false"/>
                <w:color w:val="000000"/>
                <w:sz w:val="20"/>
              </w:rPr>
              <w:t>
округ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Шырғанақ сельский</w:t>
            </w:r>
            <w:r>
              <w:br/>
            </w:r>
            <w:r>
              <w:rPr>
                <w:rFonts w:ascii="Times New Roman"/>
                <w:b w:val="false"/>
                <w:i w:val="false"/>
                <w:color w:val="000000"/>
                <w:sz w:val="20"/>
              </w:rPr>
              <w:t>
округ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4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Шалкоде сельский</w:t>
            </w:r>
            <w:r>
              <w:br/>
            </w:r>
            <w:r>
              <w:rPr>
                <w:rFonts w:ascii="Times New Roman"/>
                <w:b w:val="false"/>
                <w:i w:val="false"/>
                <w:color w:val="000000"/>
                <w:sz w:val="20"/>
              </w:rPr>
              <w:t>
округ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Туюк сельский</w:t>
            </w:r>
            <w:r>
              <w:br/>
            </w:r>
            <w:r>
              <w:rPr>
                <w:rFonts w:ascii="Times New Roman"/>
                <w:b w:val="false"/>
                <w:i w:val="false"/>
                <w:color w:val="000000"/>
                <w:sz w:val="20"/>
              </w:rPr>
              <w:t>
округ</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