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3e6d" w14:textId="f683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20 декабря 2011 года за N 61-302 "О районном бюджете Райымбекского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05 сентября 2012 года N 7-46. Зарегистрировано Департаментом юстиции Алматинской области 19 сентября 2012 года N 2123. Утратило силу решением маслихата Райымбекского района Алматинской области от 08 апреля 2013 года N 12-76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Райымбекского района Алматинской области от 08.04.2013 N 12-76.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28 декабря 2011 года за N 2-15-110, опубликовано в газете "Хан тәңірі" от 6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17 февраля 2012 года N 2-11 "О внесении изменений в решение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22 февраля 2012 года за N 2-15-113, опубликовано в газете "Хан тәңірі" от 3 марта 2012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13 апреля 2012 года N 3-21 "О внесении изменений в решение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19 апреля 2012 года за N 2-15-119, опубликовано в газете "Хан тәңірі" от 9 мая 2012 года N 18),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11 июня 2012 года N 5-32 "О внесении изменений в решение Райымбекского районного маслихата от 20 декабря 2011 года N 61-302 "О районном бюджете Райымбекского района на 2012-2014 годы" (зарегистрировано в Реестре государственной регистрации нормативных правовых актов 20 июня 2012 года за N 2-15-120, опубликовано в газетах "Хан тәңірі" от 30 июня 2012 года N 25, 14 июля 2012 года N 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"6521712" заменить на цифру "6555868",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"111948" заменить на цифру "107832";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"11498" заменить на цифру "12298";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"3176" заменить на цифру "6492";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"6395090" заменить на цифру "6429246".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"6567497" заменить на цифру "6601653".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Саниязов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5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7-46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к решению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за N 61-302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61-302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73"/>
        <w:gridCol w:w="493"/>
        <w:gridCol w:w="9829"/>
        <w:gridCol w:w="187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6555868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107832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51532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6429246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6429246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6429246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52"/>
        <w:gridCol w:w="653"/>
        <w:gridCol w:w="653"/>
        <w:gridCol w:w="9018"/>
        <w:gridCol w:w="1872"/>
      </w:tblGrid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6601653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383152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348979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61189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219260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9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17063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6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7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4377799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95727</w:t>
            </w:r>
          </w:p>
        </w:tc>
      </w:tr>
      <w:tr>
        <w:trPr>
          <w:trHeight w:val="1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2959602</w:t>
            </w:r>
          </w:p>
        </w:tc>
      </w:tr>
      <w:tr>
        <w:trPr>
          <w:trHeight w:val="10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2956824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2861441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10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 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33085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1004236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298120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-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466475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288514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266318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34490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20001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84541</w:t>
            </w:r>
          </w:p>
        </w:tc>
      </w:tr>
      <w:tr>
        <w:trPr>
          <w:trHeight w:val="9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8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874140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776247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770247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58161</w:t>
            </w:r>
          </w:p>
        </w:tc>
      </w:tr>
      <w:tr>
        <w:trPr>
          <w:trHeight w:val="10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58161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36349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287068</w:t>
            </w:r>
          </w:p>
        </w:tc>
      </w:tr>
      <w:tr>
        <w:trPr>
          <w:trHeight w:val="4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92487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92487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3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166208</w:t>
            </w:r>
          </w:p>
        </w:tc>
      </w:tr>
      <w:tr>
        <w:trPr>
          <w:trHeight w:val="8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150888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48887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10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3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8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1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10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30546</w:t>
            </w:r>
          </w:p>
        </w:tc>
      </w:tr>
      <w:tr>
        <w:trPr>
          <w:trHeight w:val="6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</w:t>
            </w:r>
          </w:p>
        </w:tc>
      </w:tr>
      <w:tr>
        <w:trPr>
          <w:trHeight w:val="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</w:tr>
      <w:tr>
        <w:trPr>
          <w:trHeight w:val="7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93979</w:t>
            </w:r>
          </w:p>
        </w:tc>
      </w:tr>
      <w:tr>
        <w:trPr>
          <w:trHeight w:val="4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7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9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92"/>
        <w:gridCol w:w="611"/>
        <w:gridCol w:w="9281"/>
        <w:gridCol w:w="204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89"/>
        <w:gridCol w:w="711"/>
        <w:gridCol w:w="711"/>
        <w:gridCol w:w="8405"/>
        <w:gridCol w:w="207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671"/>
        <w:gridCol w:w="749"/>
        <w:gridCol w:w="8966"/>
        <w:gridCol w:w="210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-139764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139764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610"/>
        <w:gridCol w:w="711"/>
        <w:gridCol w:w="711"/>
        <w:gridCol w:w="8378"/>
        <w:gridCol w:w="210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