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4ea6" w14:textId="d4a4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2011 года за N 61-302 "О районном бюджете Райымбекского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5 декабря 2012 года N 9-57. Зарегистрировано Департаментам юстиции Алматинской области 14 декабря 2012 года N 2214. Утратило силу решением маслихата Райымбекского района Алматинской области от 08 апреля 2013 года N 12-76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Райымбекского района Алматинской области от 08.04.2013 N 12-76.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28 декабря 2011 года за N 2-15-110, опубликовано в газете "Хан тәңірі" от 6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17 февраля 2012 года N 2-11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22 февраля 2012 года за N 2-15-113, опубликовано в газете "Хан тәңірі" от 3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13 апреля 2012 года N 3-21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19 апреля 2012 года за N 2-15-119, опубликовано в газете "Хан тәңірі" от 9 мая 2012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11 июня 2012 года N 5-32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20 июня 2012 года за N 2-15-120, опубликовано в газетах "Хан тәңірі" от 30 июня 2012 года N 25, 14 июля 2012 года N 27),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5 сентября 2012 года N 7-46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19 сентября 2012 года за N 2123, опубликовано в газете "Хан тәңірі" от 6 октября 2012 года N 39),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5 ноября 2012 года N 8-50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13 ноября 2012 года за N 2178, опубликовано в газете "Хан тәңірі" от 30 ноября 2012 года N 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"6543484" заменить на цифру "6516876",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"6416862" заменить на цифру "6390254".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"6589269" заменить на цифру "6562661".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9-57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к решению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за N 61-302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2012 -2014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66"/>
        <w:gridCol w:w="625"/>
        <w:gridCol w:w="9154"/>
        <w:gridCol w:w="203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6516876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106395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2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90"/>
        <w:gridCol w:w="651"/>
        <w:gridCol w:w="730"/>
        <w:gridCol w:w="8820"/>
        <w:gridCol w:w="207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6562661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391929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357541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62782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0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5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4350048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2968712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2967775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2869914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 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1253203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586925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479522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247295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</w:tr>
      <w:tr>
        <w:trPr>
          <w:trHeight w:val="11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74091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871569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776139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776139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286088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166208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218136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10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10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0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92538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9"/>
        <w:gridCol w:w="605"/>
        <w:gridCol w:w="9278"/>
        <w:gridCol w:w="206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5"/>
        <w:gridCol w:w="708"/>
        <w:gridCol w:w="708"/>
        <w:gridCol w:w="8422"/>
        <w:gridCol w:w="207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7"/>
        <w:gridCol w:w="742"/>
        <w:gridCol w:w="8959"/>
        <w:gridCol w:w="212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-138323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4"/>
        <w:gridCol w:w="708"/>
        <w:gridCol w:w="708"/>
        <w:gridCol w:w="8374"/>
        <w:gridCol w:w="211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