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945a" w14:textId="a909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02 февраля 2012 года N 74. Зарегистрировано Управлением юстиции Панфиловского района Департамента юстиции Алматинской области 29 февраля 2012 года N 2-16-149. Утратило силу постановлением акимата Панфиловского района Алматинской области от 23 мая 2012 года N 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Панфиловского района Алматинской области от 23.05.2012 N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"Отделу занятости и социальных программ Панфиловского района" (Жакыбай Азат Жапарович) и "Панфиловскому районному центру занятости" (Сатбаева Азаткан Шаяхметовна) направить безработных граждан из числа выпускников организаций технического и профессионального, послесреднего и высшего образования к работодателям для прохождения молодежной практики и заключить с работодателями договоры о создании рабочих мест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Панфиловского района от 29 января 2010 года "Об установлении дополнительных мер социальной защиты от безработицы по Панфиловскому району" за N 10 (зарегистрированное в государственном регистрационном Реестре нормативных правовых актов от 2 марта 2010 года за N 2-16-104, опубликованное в газете "Жаркент өңірі" за N 16 от 13 марта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Раева Амантая Абдыкадыровича.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Келемсеит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за N 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молодежной практики"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рабочие места для прохождения молодежной практики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53"/>
        <w:gridCol w:w="2653"/>
        <w:gridCol w:w="2533"/>
        <w:gridCol w:w="2533"/>
        <w:gridCol w:w="2053"/>
      </w:tblGrid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тенге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машины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N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"МКС Акбоз"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"АПК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кел"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"Тан-сервис"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машины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"Мальцева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Геннадьевна"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"Хакимова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Махамеджановна"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"Нусипов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Абдигалиевич"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"Алсатова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Алла.Николаевна"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Жихаз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Альхуатович"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"Жолтуков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Турганович"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и Б"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"Турлажы"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Улкеншыганского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Баскунчинского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Конуроленского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земельная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Чулакайского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"Самрұқ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Амыракинович"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