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dc45" w14:textId="e1bd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Панфиловскому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02 февраля 2012 года N 76. Зарегистрировано Управлением юстиции Панфиловского района Департамента юстиции Алматинской области 29 февраля 2012 года N 2-16-151. Утратило силу постановлением акимата Панфиловского района Алматинской области от 30 января 2013 года N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Панфиловского района Алматинской области от 30.01.2013 N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2011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путем создания временных рабочих мест для безработных, в соответствии со спросом и предложением.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организаций, виды, объемы и конкретные условия общественных работ, размеры оплаты труда участников и источник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Панфиловского района" (Жакыбай Азат Жапарович) направить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Панфиловского района от 30 декабря 2010 года "О порядке проведения оплачиваемых общественных работ на 2011 год" за номером 577 (зарегистрированное в государственном Реестре нормативных правовых актов от 28 января 2011 года за N 2-16-130, опубликованное в газете "Жаркент өңірі" за N 8 от 12 февраля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Раева Амантая Абдыкадыровича.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Келемсеит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за N 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по Панфиловскому району"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 и источник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533"/>
        <w:gridCol w:w="2973"/>
        <w:gridCol w:w="2913"/>
        <w:gridCol w:w="2233"/>
        <w:gridCol w:w="155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Пинджимского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Улкенагаш-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Чулокайского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Улкеншыган-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Баскунчин-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 дорог,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обочин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Очистка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 (обход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(обход 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подшивке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побелка).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работодателей.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копировании)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работодателей.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работодателей.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работодателей.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работодателей.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"Жаркентское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работодателей.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"Жәрдем-А"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уязвимых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подростками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неблагополучных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(помощь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турниров)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работодателей.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 "Нур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работодателей.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пенсий"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работодателей.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работодателей.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