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a7f9" w14:textId="e67a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Панфиловского районного маслихата от 20 декабря 2011 года N 4-55-343 "О районном бюджете Панфиловского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Панфиловского района Алматинской области от 12 апреля 2012 года N 5-4-24. Зарегистрировано Управлением юстиции Панфиловского района Департамента юстиции Алматинской области 19 апреля 2012 года 2-16-153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20 декабря 2011 года N 4-55-343 "О районном бюджете Панфиловского района на 2012-2014 годы" (зарегистрировано в Реестре государственной регистрации нормативных правовых актов 23 декабря 2011 года за N 2-16-145, опубликовано в газете "Жаркент өңірі" от 07 января 2012 года N 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17 февраля 2012 года N 5-2-10 "О внесении изменений и дополнений в решение Панфиловского районного маслихата от 20 декабря 2011 года N 4-55-343 "О районном бюджете Панфиловского района на 2012-2014 годы" (зарегистрировано в Реестре государственной регистрации нормативных правовых актов 21 февраля 2012 года за N 2-16-148, опубликовано в газете "Жаркент өңірі" от 05 марта 2012 года N 14),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"6937554" заменить на цифру "7595849",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том,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"6070535" заменить на цифру "6728830".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"7008314" заменить на цифру "7666610".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"-105534" заменить на цифру "-110389".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"105534" заменить на цифру "110389";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"70760" заменить на цифру "70781".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услуги общего характера" цифру "292344" заменить на цифру "293198";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цифру "4565310" заменить на цифру "4674866";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"социальной помощи и социального обеспечения" цифру "278056" заменить на цифру "281566";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"жилищно-коммунальное хозяйство" цифру "1307032" заменить на цифру "1856347";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"культура, спорт, туризм и информационное пространство" цифру "141792" заменить на цифру "134880";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"сельское, водное, лесное, рыбное хозяйство, особо охраняемые природные территории, охрана окружающей среды и животного мира, земельные отношения" цифру "151493" заменить на цифру "151865";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"прочие" цифру "58300" заменить на цифру "59900".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"прочие 59900 тысячи тенге" дополнить строкой "обслуживание долга 1 тысяча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Онласынов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Оспанова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Панфиловского района"                      Оспанов Акан Акатович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апреля 2012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 от 12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5-4-24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4-55-343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района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4-55-343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Панфиловского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593"/>
        <w:gridCol w:w="673"/>
        <w:gridCol w:w="8753"/>
        <w:gridCol w:w="20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7595849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759208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711306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554600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546000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35222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</w:t>
            </w:r>
          </w:p>
        </w:tc>
      </w:tr>
      <w:tr>
        <w:trPr>
          <w:trHeight w:val="14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и иных 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 в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исковых заявлений к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8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6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устройств, снаряженных слезоточивыми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7,5 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разрешении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оружия и патронов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удостоверений тракториста-машиниста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88211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47695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36516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36516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6728830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6728830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6728830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1243278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2036254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3449298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33"/>
        <w:gridCol w:w="693"/>
        <w:gridCol w:w="713"/>
        <w:gridCol w:w="8613"/>
        <w:gridCol w:w="20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7666610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293198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65996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174691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170491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16592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16592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34925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4674866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444754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444754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443949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3741092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3736768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3623445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29255</w:t>
            </w:r>
          </w:p>
        </w:tc>
      </w:tr>
      <w:tr>
        <w:trPr>
          <w:trHeight w:val="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489020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392944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392944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41195</w:t>
            </w:r>
          </w:p>
        </w:tc>
      </w:tr>
      <w:tr>
        <w:trPr>
          <w:trHeight w:val="18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31088</w:t>
            </w:r>
          </w:p>
        </w:tc>
      </w:tr>
      <w:tr>
        <w:trPr>
          <w:trHeight w:val="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281566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258856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258856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70286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75318</w:t>
            </w:r>
          </w:p>
        </w:tc>
      </w:tr>
      <w:tr>
        <w:trPr>
          <w:trHeight w:val="12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21821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20263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1856347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997017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64246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Программе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64246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910106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159783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750323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771458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758204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753204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87872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20395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87127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33539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11917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35499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51787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86290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13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27827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93"/>
        <w:gridCol w:w="653"/>
        <w:gridCol w:w="8793"/>
        <w:gridCol w:w="1993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53"/>
        <w:gridCol w:w="533"/>
        <w:gridCol w:w="673"/>
        <w:gridCol w:w="8993"/>
        <w:gridCol w:w="197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Операционное сальдо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-70761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53"/>
        <w:gridCol w:w="533"/>
        <w:gridCol w:w="673"/>
        <w:gridCol w:w="8993"/>
        <w:gridCol w:w="197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33"/>
        <w:gridCol w:w="633"/>
        <w:gridCol w:w="613"/>
        <w:gridCol w:w="8853"/>
        <w:gridCol w:w="2013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33"/>
        <w:gridCol w:w="713"/>
        <w:gridCol w:w="613"/>
        <w:gridCol w:w="8773"/>
        <w:gridCol w:w="2013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-110389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110389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40759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40759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40759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93"/>
        <w:gridCol w:w="733"/>
        <w:gridCol w:w="653"/>
        <w:gridCol w:w="8713"/>
        <w:gridCol w:w="195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