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b951" w14:textId="240b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20 декабря 2011 года N 4-55-343 "О районном бюджете Панфиловского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2 ноября 2012 года N 5-11-77. Зарегистрировано Департаментам юстиции Алматинской области 13 ноября 2012 года N 2170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23 декабря 2011 года за N 2-16-145, опубликовано в газете "Жаркент өңірі" от 07 января 2012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17 февраля 2012 года N 5-2-10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21 февраля 2012 года за N 2-16-148, опубликовано в газете "Жаркент өңірі" от 05 марта 2012 года N 14),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12 апреля 2012 года N 5-4-24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19 апреля 2012 года за N 2-16-153, опубликовано в газете "Жаркент өңірі" от 19 мая 2012 года N 25),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11 июня 2012 года N 5-6-38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20 июня 2012 года за N 2-16-156, опубликовано в газете "Жаркент өңірі" от 14 июля 2012 года N 36),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05 сентября 2012 года N 5-9-57 "О внесении изменений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19 сентября 2012 года за N 2113, опубликовано в газете "Жаркент өңірі" от 13 октября 2012 года N 49),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"8029735" заменить на цифру "8168165",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"6902716" заменить на цифру "7041146".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"8100496" заменить на цифру "8238926".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"34774" заменить на цифру "39337",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"36405" заменить на цифру "40968".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"-110389" заменить на цифру "-110098".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"110389" заменить на цифру "110098".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"357663" заменить на цифру "363265";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"6322" заменить на цифру "4988";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"общественный порядок, безопасность, правовая, судебная, уголовно-исполнительная деятельность" цифру "33275" заменить на цифру "31827";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"4806201" заменить на цифру "4773405";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"284378" заменить на цифру "273025";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"2078524" заменить на цифру "2096208";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"172994" заменить на цифру "171844";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"154124" заменить на цифру "156735";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"61249" заменить на цифру "61549".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"96720" заменить на цифру "255430".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"32973" заменить на цифру "34573".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экономики, аграрной, предпринимательской, производственной, автомобильных дорог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</w:t>
      </w:r>
      <w:r>
        <w:rPr>
          <w:rFonts w:ascii="Times New Roman"/>
          <w:b w:val="false"/>
          <w:i/>
          <w:color w:val="000000"/>
          <w:sz w:val="28"/>
        </w:rPr>
        <w:t>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</w:t>
      </w:r>
      <w:r>
        <w:rPr>
          <w:rFonts w:ascii="Times New Roman"/>
          <w:b w:val="false"/>
          <w:i/>
          <w:color w:val="000000"/>
          <w:sz w:val="28"/>
        </w:rPr>
        <w:t>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ноября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5-11-77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4-55-343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4-55-343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533"/>
        <w:gridCol w:w="593"/>
        <w:gridCol w:w="9293"/>
        <w:gridCol w:w="18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8168165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1040072</w:t>
            </w:r>
          </w:p>
        </w:tc>
      </w:tr>
      <w:tr>
        <w:trPr>
          <w:trHeight w:val="4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997138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835204</w:t>
            </w:r>
          </w:p>
        </w:tc>
      </w:tr>
      <w:tr>
        <w:trPr>
          <w:trHeight w:val="7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826604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7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6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1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10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13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7041146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7041146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7041146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1422037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2169811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53"/>
        <w:gridCol w:w="713"/>
        <w:gridCol w:w="905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8238926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363265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219071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173601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4773405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186381</w:t>
            </w:r>
          </w:p>
        </w:tc>
      </w:tr>
      <w:tr>
        <w:trPr>
          <w:trHeight w:val="16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3620415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3616091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3502768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21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570860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18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2096208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1145693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1040451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794772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770916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754416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155743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93"/>
        <w:gridCol w:w="653"/>
        <w:gridCol w:w="8833"/>
        <w:gridCol w:w="189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993"/>
        <w:gridCol w:w="19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993"/>
        <w:gridCol w:w="19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33"/>
        <w:gridCol w:w="613"/>
        <w:gridCol w:w="8853"/>
        <w:gridCol w:w="199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713"/>
        <w:gridCol w:w="613"/>
        <w:gridCol w:w="8773"/>
        <w:gridCol w:w="199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-110098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733"/>
        <w:gridCol w:w="653"/>
        <w:gridCol w:w="8713"/>
        <w:gridCol w:w="20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