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f4369" w14:textId="d2f43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Панфиловского районного маслихата от 20 декабря 2011 года N 4-55-343 "О районном бюджете Панфиловского района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Панфиловского района Алматинской области от 05 декабря 2012 года N 5-18-85. Зарегистрировано Департаментом юстиции Алматинской области 10 декабря 2012 года N 2212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04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Панфиловский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20 декабря 2011 года N 4-55-343 "О районном бюджете Панфиловского района на 2012-2014 годы" (зарегистрировано в Реестре государственной регистрации нормативных правовых актов 23 декабря 2011 года за N 2-16-145, опубликовано в газете "Жаркент өңірі" от 07 января 2012 года N 3),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17 февраля 2012 года N 5-2-10 "О внесении изменений и дополнений в решение Панфиловского районного маслихата от 20 декабря 2011 года N 4-55-343 "О районном бюджете Панфиловского района на 2012-2014 годы" (зарегистрировано в Реестре государственной регистрации нормативных правовых актов 21 февраля 2012 года за N 2-16-148, опубликовано в газете "Жаркент өңірі" от 05 марта 2012 года N 14),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12 апреля 2012 года N 5-4-24 "О внесении изменений и дополнений в решение Панфиловского районного маслихата от 20 декабря 2011 года N 4-55-343 "О районном бюджете Панфиловского района на 2012-2014 годы" (зарегистрировано в Реестре государственной регистрации нормативных правовых актов 19 апреля 2012 года за N 2-16-153, опубликовано в газете "Жаркент өңірі" от 19 мая 2012 года N 25),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11 июня 2012 года N 5-6-38 "О внесении изменений и дополнений в решение Панфиловского районного маслихата от 20 декабря 2011 года N 4-55-343 "О районном бюджете Панфиловского района на 2012-2014 годы" (зарегистрировано в Реестре государственной регистрации нормативных правовых актов 20 июня 2012 года за N 2-16-156, опубликовано в газете "Жаркент өңірі" от 14 июля 2012 года N 36),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05 сентября 2012 года N 5-9-57 "О внесении изменений в решение Панфиловского районного маслихата от 20 декабря 2011 года N 4-55-343 "О районном бюджете Панфиловского района на 2012-2014 годы" (зарегистрировано в Реестре государственной регистрации нормативных правовых актов 19 сентября 2012 года за N 2113, опубликовано в газете "Жаркент өңірі" от 13 октября 2012 года N 49),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02 ноября 2012 года N 5-11-77 "О внесении изменений в решение Панфиловского районного маслихата от 20 декабря 2011 года N 4-55-343 "О районном бюджете Панфиловского района на 2012-2014 годы" (зарегистрировано в Реестре государственной регистрации нормативных правовых актов 13 ноября 2012 года за N 2170, опубликовано в газете "Жаркент өңірі" от 24 ноября 2012 года N 55),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"8168165" заменить на цифру "8071614", в том,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"7041146" заменить на цифру "6944595".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"8238926" заменить на цифру "8142375".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"государственные услуги общего характера" цифру "363265" заменить на цифру "364477";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"общественный порядок, безопасность, правовая, судебная, уголовно-исполнительная деятельность" цифру "31827" заменить на цифру "31319";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"образование" цифру "4773405" заменить на цифру "4762987";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"социальной помощи и социального обеспечения" цифру "273025" заменить на цифру "269630";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"жилищно-коммунальное хозяйство" цифру "2096208" заменить на цифру "2013528";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"культура, спорт, туризм и информационное пространство" цифру "171844" заменить на цифру "172244";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"сельское, водное, лесное, рыбное хозяйство, особо охраняемые природные территории, охрана окружающей среды и животного мира, земельные отношения" цифру "156735" заменить на цифру "155473";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"промышленность, архитектурная, градостроительная и строительная деятельность" цифру "61549" заменить на цифру "61649".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бюджета, экономики, аграрной, предпринимательской, производственной, автомобильных дорог 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Б. Сабырбаев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Т.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"Отдел </w:t>
      </w:r>
      <w:r>
        <w:rPr>
          <w:rFonts w:ascii="Times New Roman"/>
          <w:b w:val="false"/>
          <w:i/>
          <w:color w:val="000000"/>
          <w:sz w:val="28"/>
        </w:rPr>
        <w:t>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 бюджетного </w:t>
      </w:r>
      <w:r>
        <w:rPr>
          <w:rFonts w:ascii="Times New Roman"/>
          <w:b w:val="false"/>
          <w:i/>
          <w:color w:val="000000"/>
          <w:sz w:val="28"/>
        </w:rPr>
        <w:t>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Панфиловского района"                      Оспанов Акан Акатович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декабря 2012 года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5-12-85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Панфиловского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4-55-343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Панфиловского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Панфиловского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района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4-55-343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Панфиловского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2012-2014 годы"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Панфиловского района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93"/>
        <w:gridCol w:w="653"/>
        <w:gridCol w:w="693"/>
        <w:gridCol w:w="8733"/>
        <w:gridCol w:w="207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8071614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1040072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997138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835204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826604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140110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нужды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недвижимое имущество и сделок с ним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полосе 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 местного значения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о вынесении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приказа, заявлений о выдаче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 исполнительного листа,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исполнительных листов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принудительное исполнение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(арбитражных) судов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судов, заявлений о повторной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копий судебных актов,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 и иных документов,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пошлины с подаваемых в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исковых заявлений к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10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за выдачу гражданам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 свидетельств о регистрации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и свидетельств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8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удостоверения охотника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ежегодную регистрацию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гражданского, служебного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и юридических лиц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холодного охотничьего,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сигнального, огнестрельного бесствольного,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механических распылителей, аэрозольных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устройств, снаряженных слезоточивыми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раздражающими веществами,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пневматического оружия с дульной энергией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7,5 Дж и калибра до 4,5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включительно)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7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хранение или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ношение, транспортировку,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и вывоз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оружия и патронов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удостоверений тракториста-машиниста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74247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49447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49447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6944595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6944595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6944595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1406848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2088449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3449298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13"/>
        <w:gridCol w:w="753"/>
        <w:gridCol w:w="733"/>
        <w:gridCol w:w="8593"/>
        <w:gridCol w:w="20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8142375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364477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329019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20048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14599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90079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72082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218892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173562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17830</w:t>
            </w:r>
          </w:p>
        </w:tc>
      </w:tr>
      <w:tr>
        <w:trPr>
          <w:trHeight w:val="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15439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10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17628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17628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16816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10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31319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31319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31319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4762987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185514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185514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184819</w:t>
            </w:r>
          </w:p>
        </w:tc>
      </w:tr>
      <w:tr>
        <w:trPr>
          <w:trHeight w:val="11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садов, мини-центров,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школ-интернатов: 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детей,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3609919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3605595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3499468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29255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АОО 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начального, основного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образования: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школы-интернаты: (общего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детей; организаций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родителей)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75445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967554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572610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48395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18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10477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443170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394944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394944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394944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269630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240669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240669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19918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15383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21821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28961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28961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24512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2013528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1143867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64246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по Программе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24189</w:t>
            </w:r>
          </w:p>
        </w:tc>
      </w:tr>
      <w:tr>
        <w:trPr>
          <w:trHeight w:val="14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18314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</w:t>
            </w:r>
          </w:p>
        </w:tc>
      </w:tr>
      <w:tr>
        <w:trPr>
          <w:trHeight w:val="10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1040451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209283</w:t>
            </w:r>
          </w:p>
        </w:tc>
      </w:tr>
      <w:tr>
        <w:trPr>
          <w:trHeight w:val="14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служебного жилища и развитие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831168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713410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689554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673054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156251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35828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17287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9764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8777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120423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120423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172244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90916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90916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90916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</w:t>
            </w:r>
          </w:p>
        </w:tc>
      </w:tr>
      <w:tr>
        <w:trPr>
          <w:trHeight w:val="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33732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31563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30825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45299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34859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28607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14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4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155473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38557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15007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17694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8669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107358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107358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107358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61649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61649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9312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52337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</w:t>
            </w:r>
          </w:p>
        </w:tc>
      </w:tr>
      <w:tr>
        <w:trPr>
          <w:trHeight w:val="10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и генеральных 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255430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255430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245000</w:t>
            </w:r>
          </w:p>
        </w:tc>
      </w:tr>
      <w:tr>
        <w:trPr>
          <w:trHeight w:val="10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245000</w:t>
            </w:r>
          </w:p>
        </w:tc>
      </w:tr>
      <w:tr>
        <w:trPr>
          <w:trHeight w:val="10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34573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</w:t>
            </w:r>
          </w:p>
        </w:tc>
      </w:tr>
      <w:tr>
        <w:trPr>
          <w:trHeight w:val="10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27492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4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11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8382</w:t>
            </w:r>
          </w:p>
        </w:tc>
      </w:tr>
      <w:tr>
        <w:trPr>
          <w:trHeight w:val="14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39337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40968</w:t>
            </w:r>
          </w:p>
        </w:tc>
      </w:tr>
      <w:tr>
        <w:trPr>
          <w:trHeight w:val="14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40968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40968</w:t>
            </w:r>
          </w:p>
        </w:tc>
      </w:tr>
      <w:tr>
        <w:trPr>
          <w:trHeight w:val="11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693"/>
        <w:gridCol w:w="653"/>
        <w:gridCol w:w="8793"/>
        <w:gridCol w:w="2093"/>
      </w:tblGrid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1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 лицам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53"/>
        <w:gridCol w:w="533"/>
        <w:gridCol w:w="673"/>
        <w:gridCol w:w="8993"/>
        <w:gridCol w:w="2073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Операционное сальдо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-70761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53"/>
        <w:gridCol w:w="533"/>
        <w:gridCol w:w="673"/>
        <w:gridCol w:w="8993"/>
        <w:gridCol w:w="2053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633"/>
        <w:gridCol w:w="633"/>
        <w:gridCol w:w="613"/>
        <w:gridCol w:w="8853"/>
        <w:gridCol w:w="2093"/>
      </w:tblGrid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633"/>
        <w:gridCol w:w="713"/>
        <w:gridCol w:w="613"/>
        <w:gridCol w:w="8773"/>
        <w:gridCol w:w="2053"/>
      </w:tblGrid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-110098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110098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40968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40968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40968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70781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70781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70781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93"/>
        <w:gridCol w:w="733"/>
        <w:gridCol w:w="653"/>
        <w:gridCol w:w="8713"/>
        <w:gridCol w:w="2033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1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