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9db3" w14:textId="2e49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Сарканского района работающим в сельских населенных пунктах в сфере здравоохранения, социального обеспечения, образования, культуры, спорта и ветеринарии надбавки к окладам и тарифным ставкам в размере двадцати пяти процентов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25 июня 2012 года N 7-44. Зарегистрировано Управлением юстиции Сарканского района Департамента юстиции Алматинской области 12 июля 2012 года N 2-17-120. Утратило силу решением Сарканского районного маслихата Алматинской области от 28 мая 2020 года № 81-317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Сарканского районного маслихата Алматинской области 28.05.2020 </w:t>
      </w:r>
      <w:r>
        <w:rPr>
          <w:rFonts w:ascii="Times New Roman"/>
          <w:b w:val="false"/>
          <w:i w:val="false"/>
          <w:color w:val="ff0000"/>
          <w:sz w:val="28"/>
        </w:rPr>
        <w:t>№ 81-317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08 июля 2005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письмо акима Сарканского района от 06 июня 2012 года за N 84-01-3/860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Специалистам здравоохранения, социального обеспечения, образования, культуры, спорта и ветеринарии работающим в сельских населенных пунктах Сарканского района установить надбавки к окладам и тарифным ставкам в размере двадцати пяти процентов.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"В сфере экономики, финансов налога и бюджета, развитие малого и среднего бизнеса, сельского хозяйства и по вопросам экологии".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Сасанбаев Ж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Сарканского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отдела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 Талгат Токтасынович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июня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