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afb5" w14:textId="435a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21 декабря 2011 года "О бюджете Сарканского района на 2012-2014 годы" N 53-309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Сарканского района Алматинской области от 05 ноября 2012 года N 10-62. Зарегистрировано Департаментом юстиции Алматинской области 14 ноября 2012 года N 2186. Утратило силу решением Сарканского районного маслихата Алматинской области от 03 ноября 2014 года № 43-222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Сарканского районного маслихата Алматинской области от 03.11.2014 № 43-222.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"О нормативных правовых актах" от 24 марта 2012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21 декабря 2011 года "О бюджете Сарканского района на 2012-2014 годы" N 53-309 (зарегистрировано в Управлении юстиции Сарканского района в Реестре государственной регистрации нормативных правовых актов 27 декабря 2011 года N 2-17-107, опубликовано в газете "Саркан" N 2 от 06 января 2012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17 февраля 2012 года N 2-9 "О внесении изменений в решение "Сарканского районного маслихата от 21 декабря 2011 года N 53-309 "О районном бюджете Сарканского района на 2012-2014 годы" (зарегистрировано в управлении юстиции Сарканского района в Реестре государственной регистрации нормативных правовых актов 22 февраля 2012 года за N 2-17-111, опубликовано в газете Саркан" N 10 от 03 марта 2012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13 апреля 2012 года N 4-20 "О внесении изменений в решение "Сарканского районного маслихата от 21 декабря 2011 года N 53-309 "О районном бюджете Сарканского района на 2012-2014 годы" (зарегистрировано в управлении юстиции Сарканского района в Реестре государственной регистрации нормативных правовых актов 19 апреля 2012 года за N 2-17-118, опубликовано в газете Саркан" N 17-18 от 28 апреля 2012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08 июня 2012 года N 6-33 "О внесении изменений в решение "Сарканского районного маслихата от 21 декабря 2011 года N 53-309 "О районном бюджете Сарканского района на 2012-2014 годы" (зарегистрировано в управлении юстиции Сарканского района в Реестре государственной регистрации нормативных правовых актов 20 июня 2012 года за N 2-17-119, опубликовано в газете Саркан" N 27-28 от 30 июня 2012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06 сентября 2012 года N 9-59 "О внесении изменений в решение "Сарканского районного маслихата от 21 декабря 2011 года N 53-309 "О районном бюджете Сарканского района на 2012-2014 годы" (зарегистрировано Реестре государственной регистрации нормативных правовых актов 19 сентября 2012 года за N 2114, опубликовано в газете Саркан" N 42 (8983) от 29 сентября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"4126950" заменить на цифру "4168177",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"3909901" заменить на цифру "3951128".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"4169209" заменить на цифру "4210436".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"40949" заменить на цифру "41767",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"43686" заменить на цифру "44504".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"-83208" заменить на цифру "-84026".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"83208" заменить на цифру "84026".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решения возложить на заместителя Акима района Разбекова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сессии районного маслихата              Дармышев 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Абдрахманов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Аязбаев Талгат Токтасынович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ноября 2012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05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10-62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53-309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53-309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Сарканского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12"/>
        <w:gridCol w:w="591"/>
        <w:gridCol w:w="9557"/>
        <w:gridCol w:w="194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4168177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199896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186110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136022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18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 нефтяного сектора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3951128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3951128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3951128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08"/>
        <w:gridCol w:w="691"/>
        <w:gridCol w:w="671"/>
        <w:gridCol w:w="8776"/>
        <w:gridCol w:w="196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4210436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285525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258868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68285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57869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</w:p>
        </w:tc>
      </w:tr>
      <w:tr>
        <w:trPr>
          <w:trHeight w:val="10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172555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130155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67686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65001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65001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64558</w:t>
            </w:r>
          </w:p>
        </w:tc>
      </w:tr>
      <w:tr>
        <w:trPr>
          <w:trHeight w:val="15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2398784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124984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124984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124439</w:t>
            </w:r>
          </w:p>
        </w:tc>
      </w:tr>
      <w:tr>
        <w:trPr>
          <w:trHeight w:val="17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1681835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1680942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1628944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17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591965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330086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12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18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</w:t>
            </w:r>
          </w:p>
        </w:tc>
      </w:tr>
      <w:tr>
        <w:trPr>
          <w:trHeight w:val="12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267196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261879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261879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167084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149068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41528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19960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</w:tr>
      <w:tr>
        <w:trPr>
          <w:trHeight w:val="9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</w:t>
            </w:r>
          </w:p>
        </w:tc>
      </w:tr>
      <w:tr>
        <w:trPr>
          <w:trHeight w:val="12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697679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106723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18777</w:t>
            </w:r>
          </w:p>
        </w:tc>
      </w:tr>
      <w:tr>
        <w:trPr>
          <w:trHeight w:val="12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82839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61730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491158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491158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478358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99798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66021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198012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12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24928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24217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21145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138591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128608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124027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15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143764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28867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61715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61715</w:t>
            </w:r>
          </w:p>
        </w:tc>
      </w:tr>
      <w:tr>
        <w:trPr>
          <w:trHeight w:val="12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53978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39616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39616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32745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175259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175259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86767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88492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22568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12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16717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2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</w:tr>
      <w:tr>
        <w:trPr>
          <w:trHeight w:val="15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15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41767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12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12"/>
        <w:gridCol w:w="591"/>
        <w:gridCol w:w="9341"/>
        <w:gridCol w:w="1986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 физ лицам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547"/>
        <w:gridCol w:w="488"/>
        <w:gridCol w:w="489"/>
        <w:gridCol w:w="9054"/>
        <w:gridCol w:w="205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32"/>
        <w:gridCol w:w="630"/>
        <w:gridCol w:w="9344"/>
        <w:gridCol w:w="208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-84026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10"/>
        <w:gridCol w:w="671"/>
        <w:gridCol w:w="790"/>
        <w:gridCol w:w="8560"/>
        <w:gridCol w:w="207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