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7e40" w14:textId="5617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2011 года "О бюджете Сарканского района на 2012-2014 годы" N 53-309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05 декабря 2012 года N 11-67. Зарегистрировано Департаментом юстиции Алматинской области 10 декабря 2012 года N 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нормативных правовых актах" от 24 марта 2012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2011 года "О бюджете Сарканского района на 2012-2014 годы" N 53-309 (зарегистрировано в Управлении юстиции Сарканского района в Реестре государственной регистрации нормативных правовых актов 27 декабря 2011 года N 2-17-107, опубликовано в газете "Саркан" N 2 от 06 января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17 февраля 2012 года N 2-9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22 февраля 2012 года за N 2-17-111, опубликовано в газете Саркан" N 10 от 03 марта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13 апреля 2012 года N 4-20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19 апреля 2012 года за N 2-17-118, опубликовано в газете Саркан" N 17-18 от 28 апреля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08 июня 2012 года N 6-33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20 июня 2012 года за N 2-17-119, опубликовано в газете Саркан" N 27-28 от 30 июня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сентября 2012 года N 9-59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Реестре государственной регистрации нормативных правовых актов 19 сентября 2012 года за N 2114, опубликовано в газете Саркан" N 42 (8983) от 29 сентября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05 ноября 2012 года N 10-62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Реестре государственной регистрации нормативных правовых актов 14 ноября 2012 года за N 2186, опубликовано в газете "Саркан" N 50 (8990) от 24 ноября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"4168177" заменить на цифру "4157033",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"3951128" заменить на цифру "3939984".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"4210436" заменить на цифру "4199292".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сессии районного маслихата              Темирбаев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05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11-67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53-309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13"/>
        <w:gridCol w:w="937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4157033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13"/>
        <w:gridCol w:w="653"/>
        <w:gridCol w:w="873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4199292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172415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64558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</w:t>
            </w:r>
          </w:p>
        </w:tc>
      </w:tr>
      <w:tr>
        <w:trPr>
          <w:trHeight w:val="1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593"/>
        <w:gridCol w:w="9333"/>
        <w:gridCol w:w="21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 физ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493"/>
        <w:gridCol w:w="493"/>
        <w:gridCol w:w="9133"/>
        <w:gridCol w:w="21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53"/>
        <w:gridCol w:w="937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-84026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693"/>
        <w:gridCol w:w="8773"/>
        <w:gridCol w:w="21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