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b0f5" w14:textId="b49b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27 марта 2012 года N 03-163. Зарегистрировано Управлением юстиции Талгарского района Департамента юстиции Алматинской области 19 апреля 2012 года N 2-18-143.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N 326 "О реализации Указа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акимам города и сельских округов очередной призыв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"Объединенный отдел по делам обороны города Талгар",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Талгар улица Павлова, 22/а.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Образовать районную призывную комиссию для проведения призыва граждан на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график призыва граждан на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города и сельских округов в период призыва в ряды вооруженных сил в апреле-июне и октябре-декабре 2012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Начальнику государственного учреждения "Управление внутренних дел Талгарского района" Койшыбаеву Ильясу Абдеевичу (по согласованию) в пределах своих полномочий организовать поиск и доставку граждан, уклоняющихся от исполнения воинской обязанности, обеспечить охрану общественного порядка на призывном участке в период призыва и отправки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Талгарского района от 25 марта 2011 года N 03-271 "Об очередном призыве граждан Республики Казахстан на срочную воинскую службу в апреле-июне и октябре-декабре 2011 года" (зарегистрированное в Управлении юстиции Талгарского района в государственном реестре нормативных правовых актов 08 апреля 2011 года за N 2-18-126, опубликовано в газете "Талгар" от 9 апреля 2011 года N 16-3943.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района Садыкову Райхан Нурмурзаевну.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"Объединенный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по 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обороны города Талгар"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Азноварян Владимир Сумбатович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внутренних дел"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Койшыбаев Ильяс Абдеевич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 марта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казенного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предприятия "Районная поликлиника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Талгарского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Кульсеитов Нурлан Габбасович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Талгарского района N 03-163 от 27 марта 2012 года "Об очередном призыве граждан Республики Казахстан на срочную воинскую службу в апреле-июне и октябре-декабре 2012 года"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Талгарского района Алматинской области от 07.09.2012 N 09-729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2712"/>
        <w:gridCol w:w="6876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Садыкова Райхан Нурмурзаевна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Аскар Советханович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"Объединенный 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Ашимов Багдат Бакбергенович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Исабаев Кайрат Каримович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Турымбетова Гулжанат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Жаулыбаевна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 поликлиника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 N 03-163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2012 года "Об очередном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призыве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срочную воинскую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апреле-июне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октябре-декабре 2012 года"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294"/>
        <w:gridCol w:w="924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Туздыбастау-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72"/>
        <w:gridCol w:w="85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Бескайнар-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91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>
        <w:trPr>
          <w:trHeight w:val="30" w:hRule="atLeast"/>
        </w:trPr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