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8650" w14:textId="2ad8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24 апреля 2012 года N 04-388. Зарегистрировано Управлением юстиции Талгарского района Департамента юстиции Алматинской области 28 мая 2012 года 2-18-147. Утратило силу постановлением акимата Талгарского района Алматинской области от 16 сентября 2016 года № 09-594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16.09.2016 </w:t>
      </w:r>
      <w:r>
        <w:rPr>
          <w:rFonts w:ascii="Times New Roman"/>
          <w:b w:val="false"/>
          <w:i w:val="false"/>
          <w:color w:val="ff0000"/>
          <w:sz w:val="28"/>
        </w:rPr>
        <w:t>№ 09-594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постановлением акимата Талгарского района Алматинской области от 16.04.2013 </w:t>
      </w:r>
      <w:r>
        <w:rPr>
          <w:rFonts w:ascii="Times New Roman"/>
          <w:b w:val="false"/>
          <w:i w:val="false"/>
          <w:color w:val="ff0000"/>
          <w:sz w:val="28"/>
        </w:rPr>
        <w:t>N 04-199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 от общей численности рабочих мест на предприятиях и организациях Талгарского района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Талгарского района Алматинской области от 16.04.2013 </w:t>
      </w:r>
      <w:r>
        <w:rPr>
          <w:rFonts w:ascii="Times New Roman"/>
          <w:b w:val="false"/>
          <w:i w:val="false"/>
          <w:color w:val="ff0000"/>
          <w:sz w:val="28"/>
        </w:rPr>
        <w:t>N 04-199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Талгарского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Буркутов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