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9d09" w14:textId="8e39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01 августа 2012 года N 7-44. Зарегистрировано Управлением юстиции Талгарского района Департамента юстиции Алматинской области 29 августа 2012 года 2-18-150. Утратило силу решением маслихата Талгарского района Алматинской области от 27 сентября 2013 года N 22-119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Талгарского района Алматинской области от 27.09.2013 N 22-119.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1.Определить размер и порядок оказания жилищной помощи малообеспеченным семьям (гражданам) Талгарского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Талгарского районного маслихата от 7 мая 2010 года "Об определении порядка и размера оказания жилищной помощи малообеспеченным семьям (гражданам) по Талгарскому району" N 31-194 (зарегистрировано в управлении юстиции Талгарского района в Реестре государственной регистрации нормативных правовых актов от 4 июня 2010 года за номером 2-18-104, опубликованное в газете "Талгар" N 27(3901) от 13 июня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социальной защите, труда, образования, здравоохранения, культуры, языка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 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программ"                       Джулимбетова Райхан Борисовна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августа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Талгарского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01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7-44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Талгарского района"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города республиканского значения, столицы, района (города областного значения) финансируемый за счет средств местного бюджета, осуществляющий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созданная решением акима города для проведения обследования материального положения семей (граждан), обратившихся за получением социальной помощи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и являющимся собственниками или нанимателями (арендаторами)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– допустимого уровня расходов семьи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назначается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лиц, осуществляющих уход за инвалидами первой и второй группы, лицам старше восемьдесят лет, инвалидов всех групп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- гражданам Республики Казахстан, оралманам, лицам без гражданства, имеющим вид на жительство и постоянно проживающим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Расчетным периодом для начисления жилищной помощи считается квартал года, в котором подано заявление со всеми необходимыми документами.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уполномоченный орган либо акиму сельского округа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 - продажи, аренды с данными размера занимаемой площади, количества комнат).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адресного бюро).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претендующий на получение жилищной помощи, определяется уполномоченным органом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услуг, квитанцию-счет за услуги телекоммуникаций или копия договора на оказание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предъявленным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в частной собственности более одной единицы жилья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жительства заявитель сдает документы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принимает от заявителя или акима сельского округа заявление с прилагаемыми документами и заключениями участковых комиссий, рассматривает их в течение тридцати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извещают уполномоченный орган об обстоятельствах, которые могут служить основанием для изменения размера помощи,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поселка, аула (села), аульного (сельского) округа заверяют копии документов, регистрируют их и выдают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претендующий на получение жилищной помощи рассчитывается на основании Приказа Председателя Агентства Республики Казахстан по делам строительства и жилищно–коммунального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на 2 человека – 140 киловатт,на 3 человека – 150 киловатт, на 4-х и более человек – 180 киловатт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водоснабжением – на каждого члена семьи при наличии приборов учета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потребление твердого топлива: жилые дома с печным отоплением – четыре тонны угля, благоустроенные квартиры использующие электроэнергию для отопления стоимость четырех тонн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на каждого члена семьи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15.Стоимость угля, которым обеспечивается население данной территории, предоставляется государственным учреждением "Отделом жилищно-коммунального хозяйства, пассажирского транспорта и автомобильных дорог Талгарского района".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