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9897" w14:textId="a1c9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N 53-316 "О районном бюджете Талгарского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Талгарского района Алматинской области от 06 сентября 2012 года N 8-46. Зарегистрировано Департаментом юстиции Алматинской области 19 сентября 2012 года N 2110. Утратило силу решением маслихата Талгарского района Алматинской области от 13 мая 2013 года N 17-89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Талгарского района Алматинской области от 13.05.2013 N 17-89.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самоуправлении" в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района от 21 декабря 2011 года  N 53-316 "О районном бюджете Талгарского района на 2012-2014 годы" (зарегистрировано в Реестре государственной регистрации нормативных правовых актов 28 декабря 2011 года за N 2-18-136, опубликовано в газете "Талгар" от 14 января 2012 года N 3 (3986),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20 февраля 2012 года N 2-13 "О внесении изменений и дополнений в решение Талгарского районного маслихата от 21 декабря 2011 года N 53-316 "О районном бюджете Талгарского района на 2011-2014 годы" (зарегистрировано в Реестре государственной регистрации нормативных правовых актов 21 февраля 2012 года, за N 2-18-139 опубликовано в газете "Талгар" от 19 марта 2012 года N 09 (3992),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13 апреля 2012 года N 4-23 "О внесении изменений в решение Талгарского районного маслихата от 21 декабря 2011 года N 53-316 "О районном бюджете Талгарского района на 2011-2014 годы" (зарегистрировано в Реестре государственной регистрации нормативных правовых актов 19 апреля 2012 года, за N 2-18-144 опубликовано в газете "Талгар" от 28 апреля 2012 года N 16 (3999),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8 июня 2012 года N 5-29 "О внесении изменений в решение Талгарского районного маслихата от 21 декабря 2011 года N 53-316 "О районном бюджете Талгарского района на 2011-2014 годы" (зарегистрировано в Реестре государственной регистрации нормативных правовых актов 20 июня 2012 года, за N 2-18-148 опубликовано в газете "Талгар" от 30 июня 2012 года N 25 (4008)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"7917917" заменить на цифру "8496161",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"5864981" заменить на цифру "6443225".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"8392988" заменить на цифру "8949389".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 Бегимов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              А. Уали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"Талгарский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планирования"                   Сафин Асангали Ануарович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сентября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от 06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8-46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53-316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Талгарского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Талгарского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53-316"О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470"/>
        <w:gridCol w:w="561"/>
        <w:gridCol w:w="643"/>
        <w:gridCol w:w="9100"/>
        <w:gridCol w:w="186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8496161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1312465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1043509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601515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74949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361927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237238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186300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38987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31718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31718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170335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</w:tr>
      <w:tr>
        <w:trPr>
          <w:trHeight w:val="2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156166</w:t>
            </w:r>
          </w:p>
        </w:tc>
      </w:tr>
      <w:tr>
        <w:trPr>
          <w:trHeight w:val="7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156166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570136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570136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570136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570136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6443225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6443225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6443225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470"/>
        <w:gridCol w:w="561"/>
        <w:gridCol w:w="663"/>
        <w:gridCol w:w="9122"/>
        <w:gridCol w:w="182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447278</w:t>
            </w:r>
          </w:p>
        </w:tc>
      </w:tr>
      <w:tr>
        <w:trPr>
          <w:trHeight w:val="4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447278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447278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462"/>
        <w:gridCol w:w="647"/>
        <w:gridCol w:w="743"/>
        <w:gridCol w:w="8942"/>
        <w:gridCol w:w="185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8949389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289942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263304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70718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70268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172913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149313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</w:t>
            </w:r>
          </w:p>
        </w:tc>
      </w:tr>
      <w:tr>
        <w:trPr>
          <w:trHeight w:val="12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11734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 собственность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</w:t>
            </w:r>
          </w:p>
        </w:tc>
      </w:tr>
      <w:tr>
        <w:trPr>
          <w:trHeight w:val="12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5499719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273575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273575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272282</w:t>
            </w:r>
          </w:p>
        </w:tc>
      </w:tr>
      <w:tr>
        <w:trPr>
          <w:trHeight w:val="12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4516232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4509171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4075128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58449</w:t>
            </w:r>
          </w:p>
        </w:tc>
      </w:tr>
      <w:tr>
        <w:trPr>
          <w:trHeight w:val="12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108188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263984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29390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680522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113887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21573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</w:tr>
      <w:tr>
        <w:trPr>
          <w:trHeight w:val="12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50212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5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</w:p>
        </w:tc>
      </w:tr>
      <w:tr>
        <w:trPr>
          <w:trHeight w:val="12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566635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566635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"Саламатты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 на 2011-2015 годы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224503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197165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197165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45850</w:t>
            </w:r>
          </w:p>
        </w:tc>
      </w:tr>
      <w:tr>
        <w:trPr>
          <w:trHeight w:val="15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в сельской 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18289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23467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25977</w:t>
            </w:r>
          </w:p>
        </w:tc>
      </w:tr>
      <w:tr>
        <w:trPr>
          <w:trHeight w:val="15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21036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27338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27338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24666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1891407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656813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129456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114207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114207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жилищного фонда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1142693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1142693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25496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695356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421841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91901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91901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55249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427539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175765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175765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27628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148137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210853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162653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160500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23345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</w:t>
            </w:r>
          </w:p>
        </w:tc>
      </w:tr>
      <w:tr>
        <w:trPr>
          <w:trHeight w:val="12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104843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33561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13895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62285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62285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62285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55699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55699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49223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227332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227332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227332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227332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51888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46007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15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32690</w:t>
            </w:r>
          </w:p>
        </w:tc>
      </w:tr>
      <w:tr>
        <w:trPr>
          <w:trHeight w:val="12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18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464"/>
        <w:gridCol w:w="706"/>
        <w:gridCol w:w="668"/>
        <w:gridCol w:w="8938"/>
        <w:gridCol w:w="1874"/>
      </w:tblGrid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29362</w:t>
            </w:r>
          </w:p>
        </w:tc>
      </w:tr>
      <w:tr>
        <w:trPr>
          <w:trHeight w:val="12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527"/>
        <w:gridCol w:w="648"/>
        <w:gridCol w:w="705"/>
        <w:gridCol w:w="8829"/>
        <w:gridCol w:w="1922"/>
      </w:tblGrid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41"/>
        <w:gridCol w:w="668"/>
        <w:gridCol w:w="706"/>
        <w:gridCol w:w="8859"/>
        <w:gridCol w:w="1932"/>
      </w:tblGrid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27789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