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a0e1" w14:textId="464a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в Талгарском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15 ноября 2012 года N 11-947. Зарегистрировано Департаментом юстиции Алматинской области 12 декабря 2012 года N 2240. Утратило силу постановлением акимата Талгарского района Алматинской области от 16 сентября 2016 года № 09-594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Талгарского района Алматинской области от 16.09.2016 </w:t>
      </w:r>
      <w:r>
        <w:rPr>
          <w:rFonts w:ascii="Times New Roman"/>
          <w:b w:val="false"/>
          <w:i w:val="false"/>
          <w:color w:val="ff0000"/>
          <w:sz w:val="28"/>
        </w:rPr>
        <w:t>№ 09-594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и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в целях социальной защиты несовершеннолетних выпускников интернатных организаций,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в организациях и предприятиях Талгарского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2.Контроль за исполнением настоящего постановления возложить на заместителя акима района Райхан Нурмурзаевну Садыкову.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