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713f" w14:textId="b3d7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микрорайонов села Туздыбастау Туздыбастауского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Туздыбастауского сельского округа Талгарского района Алматинской области от 15 января 2013 года N 1, зарегистрировано Департаментом юстиции Алматинской области 19 февраля 2013 года N 2303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 от 8 декабря 1993 года и с учетом мнения населения соответствующей территории аким Туздыбастауского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новым улицам микрорайонов "Арман", "Айжарык", "Жайлау" села Туздыбастау Туздыбастауского сельского округа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Первой улице "Бектасов Ашимбек", второй улице "Тегенбаев Альхан", третьей улице "Баржыкбаев Дауренбек", четвертой улице "Кушикбаев Станбак", пятой улице "Темирлан", шестой улице "Каримов Шахмурат" расположенные в направлении с юга на северо-восток микрорайона "Арман" села Туздыбастау;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Четвертой улице "Имангалиев Нурмолда", пятой улице "Чукубасов Бекен", шестой улице "Мермухамедов Абдыхай", седьмой улице "Байгарашев Абдилда", восьмой улице "Аманжолов Кебекбай", девятой улице "Макатов Айдос" расположенные в направлении с юга на северо-восток микрорайона "Айжарык" села Туздыбастау;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Первой улице "Саркеев Ахмет" расположенный в направлении с юга на север микрорайона "Жайлау" села Туздыбастау.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Туздыбастауского сельского округа Сейтовой Бериккуль Кунболатовне.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М.Есенов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