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8a71" w14:textId="ef28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1995 года рождения к призывным участкам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Уйгурского района Алматинской области от 10 января 2012 года N 01-01. Зарегистрировано Управлением юстиции Уйгурского района Департамента юстиции Алматинской области 01 февраля 2012 года N 2-19-126. Утратило силу решением акима Уйгурского района Алматинской области от 02 апреля 2012 года № 04-05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Уйгурского района Алматинской области от 02.04.2012 </w:t>
      </w:r>
      <w:r>
        <w:rPr>
          <w:rFonts w:ascii="Times New Roman"/>
          <w:b w:val="false"/>
          <w:i w:val="false"/>
          <w:color w:val="ff0000"/>
          <w:sz w:val="28"/>
        </w:rPr>
        <w:t>№ 04-05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и постановления Правительства Республики Казахстан от 5 мая 2006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порядке ведения воинского учета военнообязанных и призывников в Республике Казахстан", в целях принятия граждан на воинский учет, определения их количества, определения годности к воинской службе и состояния здоровья, установления общеобразовательного уровня и специальности, определения уровня физической подготовки,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мужского пола 1995 года рождения к призывному участку через государственное учреждение "Отдел по делам обороны Уйгурского района", расположенному по адресу: Уйгурский район, село Чунджа, улица Арзиева № 61 в январе-марте 2012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руководителям организаций в сроки установленные Министерством обороны Республики Казахстан, предоставить в государственное учреждение "Отдел по делам обороны Уйгурского района" списки допризывников, подлежащих приписке к призывному участку.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Деменбаева Даулетжана Модиновича.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по 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обороны Уйгурского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Оспанов Аскар Советханович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