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3b38" w14:textId="9c73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26 марта 2012 года N 3-63. Зарегистрировано Управлением юстиции Уйгурского района Департамента юстиции Алматинской области 12 апреля 2012 года N 2-19-132. Утратило силу постановлением акимата Уйгурского района Алматинской области от 09 июля 2012 года № 7-202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Уйгурского района Алматинской области от 09.07.2012 </w:t>
      </w:r>
      <w:r>
        <w:rPr>
          <w:rFonts w:ascii="Times New Roman"/>
          <w:b w:val="false"/>
          <w:i w:val="false"/>
          <w:color w:val="ff0000"/>
          <w:sz w:val="28"/>
        </w:rPr>
        <w:t>№ 7-202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"О занятости населения" N 836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занятости и социальных программ Уйгурского района" (Турдыбакиев Турсунжан) и "Центр занятости Уйгурского района" (Капаров Серик Капарович) направить граждан из целевых групп населения для трудоустройства на организованные социальные рабочие места к работодателям и заключить с работодателями договоры о создании рабочих мест.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(вопросы социальной сферы)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Турдыбакиев Турсунжан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"Центр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Капаров Серик Капарович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Уйгурского района N 3-63 от 26 марта 2012 года "Об организации социальных рабочих мест"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социальные рабочие места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1957"/>
        <w:gridCol w:w="729"/>
        <w:gridCol w:w="1392"/>
        <w:gridCol w:w="1060"/>
        <w:gridCol w:w="2885"/>
        <w:gridCol w:w="2886"/>
      </w:tblGrid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(месяцев)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 Батур"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"Якупова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Починхан"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ситель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"Чарын"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Мерванам"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мойщица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 М"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кирпичей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"Ұйғыр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"Тохтобакиев Н"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кирпичей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"Р.Асмахун"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"Анаятов М.Т."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"ВИН"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