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1569" w14:textId="3f71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55-1 "О районном бюджете Уйгурского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08 июня 2012 года N 5-1. Зарегистрировано Управлением юстиции Уйгурского района Департамента юстиции Алматинской области 20 июня 2012 года N 2-19-136.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21 декабря 2011 года N 55-1 "О районном бюджете Уйгурского района на 2012-2014 годы" (зарегистрировано в Реестре государственной регистрации нормативных правовых актов от 23 декабря 2011 года N 2-19-125, опубликовано в газете "Іле өңірі – Или тәвәси" N 4 (1044) от 20 января 2012 года, N 6 (1046) от 10 февраля 2012 года, N 7 (1047) от 17 февраля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17 февраля 2012 года N 2-1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22 февраля 2012 года N 2-19-127, опубликовано в газете "Іле өңірі – Или тәвәси" N 11-12 (1052) от 22 марта 2012 года, N 13 (1053) от 30 марта 2012 года, N 14 (1054) от 06 апреля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13 апреля 2012 года N 4-4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19 апреля 2012 года N 2-19-133, опубликовано в газете "Іле өңірі – Или тәвәси" N 19 (1059) от 11 мая 2012 года, N 20 (1060) от 18 мая 2012 года, N 20 (1061) от 25 мая 2012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"4796916" заменить на цифру "4874209",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"4053397" заменить на цифру "4130690",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"831577" заменить на цифру "886870";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"693224" заменить на цифру "715224".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"4826220" заменить на цифру "4903513".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Бахтахунов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</w:t>
      </w:r>
      <w:r>
        <w:rPr>
          <w:rFonts w:ascii="Times New Roman"/>
          <w:b w:val="false"/>
          <w:i/>
          <w:color w:val="000000"/>
          <w:sz w:val="28"/>
        </w:rPr>
        <w:t xml:space="preserve">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июня 2012 года N 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55-1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470"/>
        <w:gridCol w:w="447"/>
        <w:gridCol w:w="471"/>
        <w:gridCol w:w="9106"/>
        <w:gridCol w:w="219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659067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8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недвижимое имущество и сделок с ним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1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3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11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1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1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886870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88"/>
        <w:gridCol w:w="668"/>
        <w:gridCol w:w="687"/>
        <w:gridCol w:w="687"/>
        <w:gridCol w:w="7987"/>
        <w:gridCol w:w="22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4903513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266524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242617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159975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3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3334416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196846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196286</w:t>
            </w:r>
          </w:p>
        </w:tc>
      </w:tr>
      <w:tr>
        <w:trPr>
          <w:trHeight w:val="10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2717491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2713779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10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12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10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8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13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15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109209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309982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0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5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89"/>
        <w:gridCol w:w="648"/>
        <w:gridCol w:w="745"/>
        <w:gridCol w:w="593"/>
        <w:gridCol w:w="7932"/>
        <w:gridCol w:w="222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