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717c" w14:textId="0eb7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
семьям (гражданам) Уйгурского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06 августа 2012 года N 8-2. Зарегистрировано Управлением юстиции Уйгурского района Департамента юстиции Алматинской области 24 августа 2012 года N 2-19-139. Утратило силу решением маслихата Уйгурского района Алматинской области от 18 сентября 2013 года N 23-2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Уйгурского района Алматинской области от 18.09.2013 N 23-2.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Уйгурского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Уйгурского районного маслихата по вопросам "Социальной защиты населения, трудоустройству, образования, здравоохранения, торговли, культуры, языка и вероисповедания".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Дауренбеков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Уйгурского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06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8-2 "Об определении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размера и порядка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жилищной помощи малообеспеченным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 (гражданам)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N 94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–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– лицо, обращающееся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получением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Уйгурском районе и являющимся собственниками или нанимателями (арендаторами) жилища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допустимого уровня расходов семьи в месяц на содержание жилого дома (жилого здания) и (или) взносов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исчисляется за квартал, предшествовавший кварталу обращения, в установленном законодательном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предоставляется в том случае, если расходы на содержание жилого дома (жилого здания), потребление коммунальных услуг, на арендную плату за пользование жилищем в пределах нормы площади жилья, обеспечиваемой компенсационными мерами, но не более фактически занимаемой общей площади и нормативов расходов на содержание жилья и потребление коммунальных услуг, а также услуг связи в части увеличения абонентской платы за телефон, подключенный к сети телекоммуникаций в бюджете семьи, превышают долю предельно-допустимых расходов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имеющих трудоспособных лиц, которые не работают, не учатся по дневной форме, не служат в армии и не зарегистрированы в уполномоченном органе в качестве безработных, без уважительных причин, отказавшихся от предложенной работы, от общественных работ, от профессионального обучения и переобучения, за исключением инвалидов всех групп, а также лиц, осуществляющих уход за инвалидами первой и второй группы, детьми – инвалидами до восемнадцати лет, лицами старше восьмидесяти лет или занятых воспитанием детей в возрасте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не полных или не достоверных сведений документы на жилищную помощь не принимаются.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– гражданам Республики Казахстан, оралманам, лицам без гражданства, имеющим вид на жительство и постоянно проживающим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назначается или получение назначенной жилищной помощи прекращается малообеспеченным семьям (гражданам), имеющим в частной собственности более одной единицы жилья (квартиры, дома) или сдающие жилые помещения в наем или аренду.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гражданин (семья), обращается по месту жительства акиму сельского округа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 (договора приватизации, дарения, купли-продажи, аренды с данными размера занимаемой площади, количества комнат).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адресного бюро).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всех членов семьи (за предшествующий квартал).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ежемесячных взносов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услуг, квитанцию-счет за услуги телекоммуникаций или копия договора на оказание услуг связи (ежеквартально за последний месяц предшествующего квартала).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счет о размере арендной платы за пользование жилищем,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справка об отсутствии в частной собственности более одной единицы жилья (один раз в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справка акима сельского округа о подтверждении заявителем найма (аренды) жилья (ежеквартально).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 сельского округа принимает от заявителей документы, регистрирует и не позднее десяти календарных дней со дня принятия документов от заявителей направляет их вместе с заключением участковой комиссии о нуждаемости семьи в получении жилищной помощи в уполномоченный орган по назначению и выплате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принимает от акимов поселкового, сельского округа заявления с прилагаемыми документами и заключениями участковых комиссий, рассматривает их в течении десяти рабочих дней со дня получения и принимает решение о назначении жилищной помощи или в отказе в ней. Основанием для предоставления жилищного пособия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Получатели жилищной помощи в пятнадцатидневный срок извещают уполномоченный орган об обстоятельствах, которые могут служить основанием для изменения размера помощи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или на право получать жилищную помощь,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исчисления совокупного дохода семьи (гражданина), претендующий на получение жилищной помощи рассчитывается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одну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1-го человека – 45 киловатт, на 2-х – 90 квт, на 3-х – 135 квт, на 4-х и более человек – 150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семью из 4-х и более человек – 150 киловатт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предоставляются поставщиками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жилые дома с печным отоплением на один календарный год- 4 тонны угля (на каждый квартал по одной тонне угля).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расчета стоимости угля используются средние цены по району, предоставляемые государственным учреждением "Отдел предпринимательства Уйгурского района" по состоянию на последний месяц квартала, предшествующего кварталу расчета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осуществляется через отделения банков второго уровня путем перечисления начисленных сумм на лицевые счета получателей.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