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c832" w14:textId="b72c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2011 года N 55-1 "О районном бюджете Уйгурского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05 декабря 2012 года N 12-1. Зарегистрировано Департаментом юстиции Алматинской области 11 декабря 2012 года N 2230. Утратило силу решением маслихата Уйгурского района Алматинской области от 06 марта 2013 года N 14-5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Уйгурского района Алматинской области от 06.03.2013 N 14-5.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21 декабря 2011 года N 55-1 "О районном бюджете Уйгурского района на 2012-2014 годы" (зарегистрировано в Реестре государственной регистрации нормативных правовых актов от 23 декабря 2011 года N 2-19-125, опубликовано в газете "Іле өңірі – Или тәвәси" N 4 (1044) от 20 января 2012 года, N 6 (1046) от 10 февраля 2012 года, N 7 (1047) от 17 февраля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17 февраля 2012 года N 2-1 "О внесении изменений в решение районного маслихата от 21 декабря 2011 года N 55-1 "О бюджете Уйгурского района на 2012-2014 годы" (зарегистрировано в Реестре государственной регистрации нормативных правовых актов от 22 февраля 2012 года N 2-19-127, опубликовано в газете "Іле өңірі – Или тәвәси" N 11-12 (1052) от 22 марта 2012 года, N 13 (1053) от 30 марта 2012 года, N 14 (1054) от 06 апреля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13 апреля 2012 года N 4-4 "О внесении изменений в решение районного маслихата от 21 декабря 2011 года N 55-1 "О бюджете Уйгурского района на 2012-2014 годы" (зарегистрировано в Реестре государственной регистрации нормативных правовых актов от 19 апреля 2012 года N 2-19-133, опубликовано в газете "Іле өңірі – Или тәвәси" N 19 (1059) от 11 мая 2012 года, N 20 (1060) от 18 мая 2012 года, N 20 (1061) от 25 мая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08 июня 2012 года N 5-1 "О внесении изменений в решение районного маслихата от 21 декабря 2011 года N 55-1 "О бюджете Уйгурского района на 2012-2014 годы" (зарегистрировано в Реестре государственной регистрации нормативных правовых актов от 20 июня 2012 года N 2-19-136, опубликовано в газете "Іле өңірі – Или тәвәси" N 31 (1071) от 17 августа 2012 года, N 32 (1072) от 24 августа 2012 года, N 33 (1073) от 31 августа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06 сентября 2012 года N 9-1 "О внесении изменений в решение районного маслихата от 21 декабря 2011 года N 55-1 "О бюджете Уйгурского района на 2012-2014 годы" (зарегистрировано в Реестре государственной регистрации нормативных правовых актов от 19 сентября 2012 года N 2109, опубликовано в газете "Іле өңірі – Или тәвәси" N 37 (1077) от 28 сентября 2012 года, N 38 (1078) от 05 октября 2012 года, N 39 (1079) от 12 октября 2012 года), N 40 (1080) от 19 октября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05 ноября 2012 года N 11-1 "О внесении изменений в решение районного маслихата от 21 декабря 2011 года N 55-1 "О бюджете Уйгурского района на 2012-2014 годы" (зарегистрировано в Реестре государственной регистрации нормативных правовых актов от 13 ноября 2012 года N 2172, опубликовано в газете "Іле өңірі – Или тәвәси" N 45 (1085) от 23 ноября 2012 года, N 46 (1086) от 30 ноября 2012 года),следующие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"5017384" заменить на цифру "5015977",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"4273865" заменить на цифру "4272458",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"1047065" заменить на цифру "1045658".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"5046688" заменить на цифру "5045281".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 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декабря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2011 года N 55-1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N 12-1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55-1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490"/>
        <w:gridCol w:w="507"/>
        <w:gridCol w:w="549"/>
        <w:gridCol w:w="9290"/>
        <w:gridCol w:w="185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Доходный часть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5015977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661395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646880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591212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587495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8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47262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44292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8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8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5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8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8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11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4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11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1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5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11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4272458</w:t>
            </w:r>
          </w:p>
        </w:tc>
      </w:tr>
      <w:tr>
        <w:trPr>
          <w:trHeight w:val="5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4272458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4272458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1045658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698204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66"/>
        <w:gridCol w:w="668"/>
        <w:gridCol w:w="687"/>
        <w:gridCol w:w="687"/>
        <w:gridCol w:w="8315"/>
        <w:gridCol w:w="182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5045281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271701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247794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68042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161543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138387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2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воинской обязанности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2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3471184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</w:t>
            </w:r>
          </w:p>
        </w:tc>
      </w:tr>
      <w:tr>
        <w:trPr>
          <w:trHeight w:val="10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2379835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2376354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2333974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1034102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689279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631684</w:t>
            </w:r>
          </w:p>
        </w:tc>
      </w:tr>
      <w:tr>
        <w:trPr>
          <w:trHeight w:val="12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9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610577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279447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257646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12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60567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59274</w:t>
            </w:r>
          </w:p>
        </w:tc>
      </w:tr>
      <w:tr>
        <w:trPr>
          <w:trHeight w:val="15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466962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104356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28260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70919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303951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250750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62574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62574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10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31473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27547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150055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136110</w:t>
            </w:r>
          </w:p>
        </w:tc>
      </w:tr>
      <w:tr>
        <w:trPr>
          <w:trHeight w:val="9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9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180036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57882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</w:t>
            </w:r>
          </w:p>
        </w:tc>
      </w:tr>
      <w:tr>
        <w:trPr>
          <w:trHeight w:val="15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9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51"/>
        <w:gridCol w:w="508"/>
        <w:gridCol w:w="610"/>
        <w:gridCol w:w="9296"/>
        <w:gridCol w:w="18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операциями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 профицит)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-77905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