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8cc8a" w14:textId="848cc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
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Уйгурского района Алматинской области от 21 января 2013 года N 01-01, зарегистрировано Департаментом юстиции Алматинской области 19 февраля 2013 года N 2304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5-5), 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в целях социальной защиты лиц, состоящих на учете службы пробации уголовно-исполнительной инспекции, а так же лиц, освобожденных из мест лишения свободы и для несовершеннолетних выпускников интернатных организаций для обеспечения их занятости, акимат Уйгурского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 в учреждениях и предприятиях Уйгурского района независимо от форм собственности,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(вопросы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Уйгурского района"                         Т.Турдыбакиев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января 2013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