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cfbe" w14:textId="a05c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2012-2014 годы" от 7 декабря 2011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23 февраля 2012 года № 2-2. Зарегистрировано Департаментом юстиции Жамбылской области 29 февраля 2012 года за номером 1805.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"133 100 791" заменить цифрами "133 345 892";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"239 964" заменить цифрами "291 660";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"121 711 142" заменить цифрами "121 804 547";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"132 638 291" заменить цифрами "134 224 126";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"741 198" заменить цифрами "576 070";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"660 250" заменить цифрами "825 378";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"-741 198" заменить цифрами "-1 916 804";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"741 198" заменить цифрами "1 916 804".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С. СЕЙДАЗИМОВ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 от 23 февраля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133 345 892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121 354 867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121 354 867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134 224 126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4033"/>
        <w:gridCol w:w="6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-1 916 804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