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a0c9" w14:textId="aa4a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 июня 2010 года № 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января 2012 года № 34. Зарегистрировано Департаментом юстиции Жамбылской области 7 марта 2012 года за номером 1806. Утратило силу постановлением акимата Жамбылской области от 29 декабря 2014 года №366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Кодексом Республики Казахстан от 20 июня 2003 года </w:t>
      </w:r>
      <w:r>
        <w:rPr>
          <w:rFonts w:ascii="Times New Roman"/>
          <w:b w:val="false"/>
          <w:i w:val="false"/>
          <w:color w:val="000000"/>
          <w:sz w:val="28"/>
        </w:rPr>
        <w:t>"Земельный кодекс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 июня 2010 года № 164 "Об установлении границ охранной зоны магистрального трубопровода "Казахстан-Китай" и определения в них режима использования земель"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1750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областной газете "Ак жол" от 27 июля 2010 года № 134) нижеследующие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 указанного постановления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Жолдасбаева Муратбай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 от 26 января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линии магистрального трубопровода "Казахстан-Китай"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368"/>
        <w:gridCol w:w="4962"/>
        <w:gridCol w:w="4963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входящая в охранную зону,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сельскохозяйственных угодий,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62"/>
        <w:gridCol w:w="2039"/>
        <w:gridCol w:w="1745"/>
        <w:gridCol w:w="1448"/>
        <w:gridCol w:w="1448"/>
        <w:gridCol w:w="2040"/>
        <w:gridCol w:w="1154"/>
        <w:gridCol w:w="1450"/>
      </w:tblGrid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селитебных территорий,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земель,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сенокосов,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орошаемой,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объектов систем газоснабжения магистрального трубопровода "Казахстан-Китай"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568"/>
        <w:gridCol w:w="3820"/>
        <w:gridCol w:w="3820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входящая в охранную зону,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сельскохозяйственных угодий,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 компрессорная станция-3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 запуска-приема очистных устройств-3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 компрессорная станция-4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 запуска-приема очистных устройств-4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 компрессорная станция-5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 запуска-приема очистных устройств-5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24"/>
        <w:gridCol w:w="1935"/>
        <w:gridCol w:w="1542"/>
        <w:gridCol w:w="752"/>
        <w:gridCol w:w="553"/>
        <w:gridCol w:w="1936"/>
        <w:gridCol w:w="752"/>
        <w:gridCol w:w="75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селитебных территорий,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земель,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сенокосов,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орошаемой,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 компрессорная станция-3 узел запуска-приема очистных устройств-3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район компрессорная станция-4 узел запуска-приема очистных устройств-4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 компрессорная станция-5узел запуска-приема очистных устройств-5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